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A7" w:rsidRDefault="004D18A7" w:rsidP="0061535D">
      <w:pPr>
        <w:pStyle w:val="a3"/>
        <w:spacing w:line="340" w:lineRule="auto"/>
        <w:rPr>
          <w:sz w:val="26"/>
        </w:rPr>
      </w:pPr>
      <w:bookmarkStart w:id="0" w:name="_____"/>
      <w:bookmarkStart w:id="1" w:name="_Toc515962800"/>
      <w:bookmarkStart w:id="2" w:name="_Toc9677249"/>
      <w:bookmarkEnd w:id="0"/>
      <w:r>
        <w:rPr>
          <w:noProof/>
          <w:lang w:eastAsia="en-US"/>
        </w:rPr>
        <w:drawing>
          <wp:inline distT="0" distB="0" distL="0" distR="0" wp14:anchorId="519A87C1" wp14:editId="3056CD82">
            <wp:extent cx="5274310" cy="4648093"/>
            <wp:effectExtent l="0" t="0" r="2540" b="635"/>
            <wp:docPr id="2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E5" w:rsidRDefault="00494FE5" w:rsidP="0061535D">
      <w:pPr>
        <w:pStyle w:val="a3"/>
        <w:spacing w:line="340" w:lineRule="auto"/>
        <w:rPr>
          <w:noProof/>
        </w:rPr>
      </w:pPr>
      <w:bookmarkStart w:id="3" w:name="_GoBack"/>
      <w:bookmarkEnd w:id="3"/>
      <w:r w:rsidRPr="00A15352">
        <w:rPr>
          <w:sz w:val="26"/>
        </w:rPr>
        <w:t>人</w:t>
      </w:r>
      <w:bookmarkEnd w:id="1"/>
      <w:bookmarkEnd w:id="2"/>
      <w:r>
        <w:fldChar w:fldCharType="begin"/>
      </w:r>
      <w:r>
        <w:instrText>TOC \o "1-3" \h \z \u</w:instrText>
      </w:r>
      <w:r>
        <w:fldChar w:fldCharType="separate"/>
      </w:r>
    </w:p>
    <w:p w:rsidR="00494FE5" w:rsidRDefault="004D18A7">
      <w:pPr>
        <w:pStyle w:val="1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49" w:history="1">
        <w:r w:rsidR="00494FE5" w:rsidRPr="00DE4864">
          <w:rPr>
            <w:rStyle w:val="a4"/>
            <w:rFonts w:hint="eastAsia"/>
            <w:noProof/>
          </w:rPr>
          <w:t>人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_Toc9677249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1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10"/>
        <w:tabs>
          <w:tab w:val="left" w:pos="4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0" w:history="1">
        <w:r w:rsidR="00494FE5" w:rsidRPr="00DE4864">
          <w:rPr>
            <w:rStyle w:val="a4"/>
            <w:rFonts w:ascii="Calibri" w:eastAsia="Calibri" w:hAnsi="Calibri" w:cs="Calibri"/>
            <w:noProof/>
          </w:rPr>
          <w:t>1.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人与心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_Toc9677250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1" w:history="1">
        <w:r w:rsidR="00494FE5" w:rsidRPr="00DE4864">
          <w:rPr>
            <w:rStyle w:val="a4"/>
            <w:rFonts w:ascii="Calibri" w:eastAsia="Calibri" w:hAnsi="Calibri" w:cs="Calibri"/>
            <w:noProof/>
          </w:rPr>
          <w:t>1.1.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心之力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_Toc9677251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2" w:history="1">
        <w:r w:rsidR="00494FE5" w:rsidRPr="00DE4864">
          <w:rPr>
            <w:rStyle w:val="a4"/>
            <w:rFonts w:ascii="Calibri" w:eastAsia="Calibri" w:hAnsi="Calibri" w:cs="Calibri"/>
            <w:noProof/>
          </w:rPr>
          <w:t>1.2.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_Toc9677252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3" w:history="1">
        <w:r w:rsidR="00494FE5" w:rsidRPr="00DE4864">
          <w:rPr>
            <w:rStyle w:val="a4"/>
            <w:rFonts w:ascii="Calibri" w:eastAsia="Calibri" w:hAnsi="Calibri" w:cs="Calibri"/>
            <w:noProof/>
          </w:rPr>
          <w:t>1.3.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梦想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_Toc9677253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4" w:history="1">
        <w:r w:rsidR="00494FE5" w:rsidRPr="00DE4864">
          <w:rPr>
            <w:rStyle w:val="a4"/>
            <w:rFonts w:ascii="Calibri" w:eastAsia="Calibri" w:hAnsi="Calibri" w:cs="Calibri"/>
            <w:noProof/>
          </w:rPr>
          <w:t>1.4.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_Toc9677254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5" w:history="1">
        <w:r w:rsidR="00494FE5" w:rsidRPr="00DE4864">
          <w:rPr>
            <w:rStyle w:val="a4"/>
            <w:rFonts w:ascii="Calibri" w:eastAsia="Calibri" w:hAnsi="Calibri" w:cs="Calibri"/>
            <w:noProof/>
          </w:rPr>
          <w:t>1.5.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激情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_Toc9677255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6" w:history="1">
        <w:r w:rsidR="00494FE5" w:rsidRPr="00DE4864">
          <w:rPr>
            <w:rStyle w:val="a4"/>
            <w:rFonts w:ascii="Calibri" w:eastAsia="Calibri" w:hAnsi="Calibri" w:cs="Calibri"/>
            <w:noProof/>
          </w:rPr>
          <w:t>1.6.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_Toc9677256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10"/>
        <w:tabs>
          <w:tab w:val="left" w:pos="4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7" w:history="1">
        <w:r w:rsidR="00494FE5" w:rsidRPr="00DE4864">
          <w:rPr>
            <w:rStyle w:val="a4"/>
            <w:rFonts w:ascii="Calibri" w:eastAsia="Calibri" w:hAnsi="Calibri" w:cs="Calibri"/>
            <w:noProof/>
          </w:rPr>
          <w:t>2.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人与自然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_Toc9677257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3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8" w:history="1">
        <w:r w:rsidR="00494FE5" w:rsidRPr="00DE4864">
          <w:rPr>
            <w:rStyle w:val="a4"/>
            <w:rFonts w:ascii="Calibri" w:eastAsia="Calibri" w:hAnsi="Calibri" w:cs="Calibri"/>
            <w:noProof/>
          </w:rPr>
          <w:t>2.1.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科学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_Toc9677258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59" w:history="1">
        <w:r w:rsidR="00494FE5" w:rsidRPr="00DE4864">
          <w:rPr>
            <w:rStyle w:val="a4"/>
            <w:rFonts w:ascii="Calibri" w:eastAsia="Calibri" w:hAnsi="Calibri" w:cs="Calibri"/>
            <w:noProof/>
          </w:rPr>
          <w:t>2.2.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_Toc9677259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0" w:history="1">
        <w:r w:rsidR="00494FE5" w:rsidRPr="00DE4864">
          <w:rPr>
            <w:rStyle w:val="a4"/>
            <w:rFonts w:ascii="Calibri" w:eastAsia="Calibri" w:hAnsi="Calibri" w:cs="Calibri"/>
            <w:noProof/>
          </w:rPr>
          <w:t>2.3.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环境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_Toc9677260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1" w:history="1">
        <w:r w:rsidR="00494FE5" w:rsidRPr="00DE4864">
          <w:rPr>
            <w:rStyle w:val="a4"/>
            <w:rFonts w:ascii="Calibri" w:eastAsia="Calibri" w:hAnsi="Calibri" w:cs="Calibri"/>
            <w:noProof/>
          </w:rPr>
          <w:t>2.4.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_Toc9677261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10"/>
        <w:tabs>
          <w:tab w:val="left" w:pos="4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2" w:history="1">
        <w:r w:rsidR="00494FE5" w:rsidRPr="00DE4864">
          <w:rPr>
            <w:rStyle w:val="a4"/>
            <w:rFonts w:ascii="Calibri" w:eastAsia="Calibri" w:hAnsi="Calibri" w:cs="Calibri"/>
            <w:noProof/>
          </w:rPr>
          <w:t>3.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人与神佛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_Toc9677262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3" w:history="1">
        <w:r w:rsidR="00494FE5" w:rsidRPr="00DE4864">
          <w:rPr>
            <w:rStyle w:val="a4"/>
            <w:rFonts w:ascii="Calibri" w:eastAsia="Calibri" w:hAnsi="Calibri" w:cs="Calibri"/>
            <w:noProof/>
          </w:rPr>
          <w:t>3.1.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良知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_Toc9677263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4" w:history="1">
        <w:r w:rsidR="00494FE5" w:rsidRPr="00DE4864">
          <w:rPr>
            <w:rStyle w:val="a4"/>
            <w:rFonts w:ascii="Calibri" w:eastAsia="Calibri" w:hAnsi="Calibri" w:cs="Calibri"/>
            <w:noProof/>
          </w:rPr>
          <w:t>3.2.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_Toc9677264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5" w:history="1">
        <w:r w:rsidR="00494FE5" w:rsidRPr="00DE4864">
          <w:rPr>
            <w:rStyle w:val="a4"/>
            <w:rFonts w:ascii="Calibri" w:eastAsia="Calibri" w:hAnsi="Calibri" w:cs="Calibri"/>
            <w:noProof/>
          </w:rPr>
          <w:t>3.3.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信仰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_Toc9677265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6" w:history="1">
        <w:r w:rsidR="00494FE5" w:rsidRPr="00DE4864">
          <w:rPr>
            <w:rStyle w:val="a4"/>
            <w:rFonts w:ascii="Calibri" w:eastAsia="Calibri" w:hAnsi="Calibri" w:cs="Calibri"/>
            <w:noProof/>
          </w:rPr>
          <w:t>3.4.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_Toc9677266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7" w:history="1">
        <w:r w:rsidR="00494FE5" w:rsidRPr="00DE4864">
          <w:rPr>
            <w:rStyle w:val="a4"/>
            <w:rFonts w:ascii="Calibri" w:eastAsia="Calibri" w:hAnsi="Calibri" w:cs="Calibri"/>
            <w:noProof/>
          </w:rPr>
          <w:t>3.5.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宗教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_Toc9677267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8" w:history="1">
        <w:r w:rsidR="00494FE5" w:rsidRPr="00DE4864">
          <w:rPr>
            <w:rStyle w:val="a4"/>
            <w:rFonts w:ascii="Calibri" w:eastAsia="Calibri" w:hAnsi="Calibri" w:cs="Calibri"/>
            <w:noProof/>
          </w:rPr>
          <w:t>3.6.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_Toc9677268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10"/>
        <w:tabs>
          <w:tab w:val="left" w:pos="4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69" w:history="1">
        <w:r w:rsidR="00494FE5" w:rsidRPr="00DE4864">
          <w:rPr>
            <w:rStyle w:val="a4"/>
            <w:rFonts w:ascii="Calibri" w:eastAsia="Calibri" w:hAnsi="Calibri" w:cs="Calibri"/>
            <w:noProof/>
          </w:rPr>
          <w:t>4.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人与社会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_Toc9677269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0" w:history="1">
        <w:r w:rsidR="00494FE5" w:rsidRPr="00DE4864">
          <w:rPr>
            <w:rStyle w:val="a4"/>
            <w:rFonts w:ascii="Calibri" w:eastAsia="Calibri" w:hAnsi="Calibri" w:cs="Calibri"/>
            <w:noProof/>
          </w:rPr>
          <w:t>4.1.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家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_Toc9677270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1" w:history="1">
        <w:r w:rsidR="00494FE5" w:rsidRPr="00DE4864">
          <w:rPr>
            <w:rStyle w:val="a4"/>
            <w:rFonts w:ascii="Calibri" w:eastAsia="Calibri" w:hAnsi="Calibri" w:cs="Calibri"/>
            <w:noProof/>
          </w:rPr>
          <w:t>4.2.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_Toc9677271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2" w:history="1">
        <w:r w:rsidR="00494FE5" w:rsidRPr="00DE4864">
          <w:rPr>
            <w:rStyle w:val="a4"/>
            <w:rFonts w:ascii="Calibri" w:eastAsia="Calibri" w:hAnsi="Calibri" w:cs="Calibri"/>
            <w:noProof/>
          </w:rPr>
          <w:t>4.3.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朋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_Toc9677272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3" w:history="1">
        <w:r w:rsidR="00494FE5" w:rsidRPr="00DE4864">
          <w:rPr>
            <w:rStyle w:val="a4"/>
            <w:rFonts w:ascii="Calibri" w:eastAsia="Calibri" w:hAnsi="Calibri" w:cs="Calibri"/>
            <w:noProof/>
          </w:rPr>
          <w:t>4.4.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_Toc9677273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4" w:history="1">
        <w:r w:rsidR="00494FE5" w:rsidRPr="00DE4864">
          <w:rPr>
            <w:rStyle w:val="a4"/>
            <w:rFonts w:ascii="Calibri" w:eastAsia="Calibri" w:hAnsi="Calibri" w:cs="Calibri"/>
            <w:noProof/>
          </w:rPr>
          <w:t>4.5.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路人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_Toc9677274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5" w:history="1">
        <w:r w:rsidR="00494FE5" w:rsidRPr="00DE4864">
          <w:rPr>
            <w:rStyle w:val="a4"/>
            <w:rFonts w:ascii="Calibri" w:eastAsia="Calibri" w:hAnsi="Calibri" w:cs="Calibri"/>
            <w:noProof/>
          </w:rPr>
          <w:t>4.6.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_Toc9677275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4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10"/>
        <w:tabs>
          <w:tab w:val="left" w:pos="4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6" w:history="1">
        <w:r w:rsidR="00494FE5" w:rsidRPr="00DE4864">
          <w:rPr>
            <w:rStyle w:val="a4"/>
            <w:rFonts w:ascii="Calibri" w:eastAsia="Calibri" w:hAnsi="Calibri" w:cs="Calibri"/>
            <w:noProof/>
          </w:rPr>
          <w:t>5.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人与幸福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_Toc9677276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7" w:history="1">
        <w:r w:rsidR="00494FE5" w:rsidRPr="00DE4864">
          <w:rPr>
            <w:rStyle w:val="a4"/>
            <w:rFonts w:ascii="Calibri" w:eastAsia="Calibri" w:hAnsi="Calibri" w:cs="Calibri"/>
            <w:noProof/>
          </w:rPr>
          <w:t>5.1.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_Toc9677277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8" w:history="1">
        <w:r w:rsidR="00494FE5" w:rsidRPr="00DE4864">
          <w:rPr>
            <w:rStyle w:val="a4"/>
            <w:rFonts w:ascii="Calibri" w:eastAsia="Calibri" w:hAnsi="Calibri" w:cs="Calibri"/>
            <w:noProof/>
          </w:rPr>
          <w:t>5.2.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灵与肉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_Toc9677278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79" w:history="1">
        <w:r w:rsidR="00494FE5" w:rsidRPr="00DE4864">
          <w:rPr>
            <w:rStyle w:val="a4"/>
            <w:rFonts w:ascii="Calibri" w:eastAsia="Calibri" w:hAnsi="Calibri" w:cs="Calibri"/>
            <w:noProof/>
          </w:rPr>
          <w:t>5.3.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_Toc9677279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0" w:history="1">
        <w:r w:rsidR="00494FE5" w:rsidRPr="00DE4864">
          <w:rPr>
            <w:rStyle w:val="a4"/>
            <w:rFonts w:ascii="Calibri" w:eastAsia="Calibri" w:hAnsi="Calibri" w:cs="Calibri"/>
            <w:noProof/>
          </w:rPr>
          <w:t>5.4.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快乐还是美好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_Toc9677280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1" w:history="1">
        <w:r w:rsidR="00494FE5" w:rsidRPr="00DE4864">
          <w:rPr>
            <w:rStyle w:val="a4"/>
            <w:rFonts w:ascii="Calibri" w:eastAsia="Calibri" w:hAnsi="Calibri" w:cs="Calibri"/>
            <w:noProof/>
          </w:rPr>
          <w:t>5.5.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_Toc9677281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10"/>
        <w:tabs>
          <w:tab w:val="left" w:pos="4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2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人与时间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_Toc9677282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3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6.1.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_Toc9677283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4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6.2.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过去现在未来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_Toc9677284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5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6.3.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_Toc9677285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6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6.4.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历史学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_Toc9677286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7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6.5.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_Toc9677287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left" w:pos="880"/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8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6.6.</w:t>
        </w:r>
        <w:r w:rsidR="00494FE5">
          <w:rPr>
            <w:rFonts w:asciiTheme="minorHAnsi" w:hAnsiTheme="minorHAnsi" w:cstheme="minorBidi"/>
            <w:noProof/>
            <w:sz w:val="22"/>
            <w:szCs w:val="22"/>
            <w:lang w:eastAsia="en-US"/>
          </w:rPr>
          <w:tab/>
        </w:r>
        <w:r w:rsidR="00494FE5" w:rsidRPr="00DE4864">
          <w:rPr>
            <w:rStyle w:val="a4"/>
            <w:rFonts w:ascii="微软雅黑" w:eastAsia="微软雅黑" w:hAnsi="微软雅黑" w:cs="微软雅黑" w:hint="eastAsia"/>
            <w:noProof/>
          </w:rPr>
          <w:t>当下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_Toc9677288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494FE5" w:rsidRDefault="004D18A7">
      <w:pPr>
        <w:pStyle w:val="20"/>
        <w:tabs>
          <w:tab w:val="right" w:leader="dot" w:pos="8296"/>
        </w:tabs>
        <w:rPr>
          <w:rFonts w:asciiTheme="minorHAnsi" w:hAnsiTheme="minorHAnsi" w:cstheme="minorBidi"/>
          <w:noProof/>
          <w:sz w:val="22"/>
          <w:szCs w:val="22"/>
          <w:lang w:eastAsia="en-US"/>
        </w:rPr>
      </w:pPr>
      <w:hyperlink w:anchor="_Toc9677289" w:history="1">
        <w:r w:rsidR="00494FE5" w:rsidRPr="00DE4864">
          <w:rPr>
            <w:rStyle w:val="a4"/>
            <w:rFonts w:ascii="Calibri" w:eastAsia="Calibri" w:hAnsi="Calibri" w:cs="Calibri"/>
            <w:noProof/>
          </w:rPr>
          <w:t>6.7.</w:t>
        </w:r>
        <w:r w:rsidR="00494FE5">
          <w:rPr>
            <w:noProof/>
            <w:webHidden/>
          </w:rPr>
          <w:tab/>
        </w:r>
        <w:r w:rsidR="00494FE5">
          <w:rPr>
            <w:noProof/>
            <w:webHidden/>
          </w:rPr>
          <w:fldChar w:fldCharType="begin"/>
        </w:r>
        <w:r w:rsidR="00494FE5">
          <w:rPr>
            <w:noProof/>
            <w:webHidden/>
          </w:rPr>
          <w:instrText xml:space="preserve"> PAGEREF _Toc9677289 \h </w:instrText>
        </w:r>
        <w:r w:rsidR="00494FE5">
          <w:rPr>
            <w:noProof/>
            <w:webHidden/>
          </w:rPr>
        </w:r>
        <w:r w:rsidR="00494FE5">
          <w:rPr>
            <w:noProof/>
            <w:webHidden/>
          </w:rPr>
          <w:fldChar w:fldCharType="separate"/>
        </w:r>
        <w:r w:rsidR="00494FE5">
          <w:rPr>
            <w:noProof/>
            <w:webHidden/>
          </w:rPr>
          <w:t>5</w:t>
        </w:r>
        <w:r w:rsidR="00494FE5">
          <w:rPr>
            <w:noProof/>
            <w:webHidden/>
          </w:rPr>
          <w:fldChar w:fldCharType="end"/>
        </w:r>
      </w:hyperlink>
    </w:p>
    <w:p w:rsidR="00DB6EF9" w:rsidRDefault="00494FE5">
      <w:pPr>
        <w:pStyle w:val="a3"/>
        <w:spacing w:line="340" w:lineRule="auto"/>
        <w:sectPr w:rsidR="00DB6EF9" w:rsidSect="00C22B2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fldChar w:fldCharType="end"/>
      </w:r>
    </w:p>
    <w:p w:rsidR="0054058D" w:rsidRDefault="004D18A7">
      <w:pPr>
        <w:jc w:val="center"/>
      </w:pPr>
    </w:p>
    <w:p w:rsidR="00494FE5" w:rsidRDefault="00494FE5" w:rsidP="00494FE5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4" w:name="_____2"/>
      <w:bookmarkStart w:id="5" w:name="_Toc9677250"/>
      <w:bookmarkEnd w:id="4"/>
      <w:r>
        <w:rPr>
          <w:rFonts w:eastAsia="Arial"/>
          <w:sz w:val="28"/>
        </w:rPr>
        <w:t>人与心</w:t>
      </w:r>
      <w:bookmarkEnd w:id="5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6" w:name="_____70"/>
      <w:bookmarkStart w:id="7" w:name="_Toc9677251"/>
      <w:bookmarkEnd w:id="6"/>
      <w:r>
        <w:rPr>
          <w:rFonts w:eastAsia="Arial"/>
          <w:sz w:val="24"/>
        </w:rPr>
        <w:t>心之力</w:t>
      </w:r>
      <w:bookmarkEnd w:id="7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8" w:name="_____72"/>
      <w:bookmarkEnd w:id="8"/>
      <w:r>
        <w:rPr>
          <w:rFonts w:eastAsia="Arial"/>
          <w:sz w:val="24"/>
        </w:rPr>
        <w:t xml:space="preserve"> </w:t>
      </w:r>
      <w:bookmarkStart w:id="9" w:name="_Toc9677252"/>
      <w:bookmarkEnd w:id="9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0" w:name="_____74"/>
      <w:bookmarkStart w:id="11" w:name="_Toc9677253"/>
      <w:bookmarkEnd w:id="10"/>
      <w:r>
        <w:rPr>
          <w:rFonts w:eastAsia="Arial"/>
          <w:sz w:val="24"/>
        </w:rPr>
        <w:t>梦想</w:t>
      </w:r>
      <w:bookmarkEnd w:id="11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2" w:name="_____76"/>
      <w:bookmarkEnd w:id="12"/>
      <w:r>
        <w:rPr>
          <w:rFonts w:eastAsia="Arial"/>
          <w:sz w:val="24"/>
        </w:rPr>
        <w:t xml:space="preserve"> </w:t>
      </w:r>
      <w:bookmarkStart w:id="13" w:name="_Toc9677254"/>
      <w:bookmarkEnd w:id="13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4" w:name="_____78"/>
      <w:bookmarkStart w:id="15" w:name="_Toc9677255"/>
      <w:bookmarkEnd w:id="14"/>
      <w:r>
        <w:rPr>
          <w:rFonts w:eastAsia="Arial"/>
          <w:sz w:val="24"/>
        </w:rPr>
        <w:t>激情</w:t>
      </w:r>
      <w:bookmarkEnd w:id="15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6" w:name="_____80"/>
      <w:bookmarkEnd w:id="16"/>
      <w:r>
        <w:rPr>
          <w:rFonts w:eastAsia="Arial"/>
          <w:sz w:val="24"/>
        </w:rPr>
        <w:t xml:space="preserve"> </w:t>
      </w:r>
      <w:bookmarkStart w:id="17" w:name="_Toc9677256"/>
      <w:bookmarkEnd w:id="17"/>
    </w:p>
    <w:p w:rsidR="00494FE5" w:rsidRDefault="00494FE5" w:rsidP="00494FE5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18" w:name="_Toc9677257"/>
      <w:r>
        <w:rPr>
          <w:rFonts w:eastAsia="Arial"/>
          <w:sz w:val="28"/>
        </w:rPr>
        <w:t>人与自然</w:t>
      </w:r>
      <w:bookmarkEnd w:id="18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19" w:name="_____60"/>
      <w:bookmarkStart w:id="20" w:name="_Toc9677258"/>
      <w:bookmarkEnd w:id="19"/>
      <w:r>
        <w:rPr>
          <w:rFonts w:eastAsia="Arial"/>
          <w:sz w:val="24"/>
        </w:rPr>
        <w:t>科学</w:t>
      </w:r>
      <w:bookmarkEnd w:id="20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21" w:name="_____62"/>
      <w:bookmarkEnd w:id="21"/>
      <w:r>
        <w:rPr>
          <w:rFonts w:eastAsia="Arial"/>
          <w:sz w:val="24"/>
        </w:rPr>
        <w:t xml:space="preserve"> </w:t>
      </w:r>
      <w:bookmarkStart w:id="22" w:name="_Toc9677259"/>
      <w:bookmarkEnd w:id="22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23" w:name="_____64"/>
      <w:bookmarkStart w:id="24" w:name="_Toc9677260"/>
      <w:bookmarkEnd w:id="23"/>
      <w:r>
        <w:rPr>
          <w:rFonts w:eastAsia="Arial"/>
          <w:sz w:val="24"/>
        </w:rPr>
        <w:t>环境</w:t>
      </w:r>
      <w:bookmarkEnd w:id="24"/>
    </w:p>
    <w:p w:rsidR="00494FE5" w:rsidRDefault="00494FE5" w:rsidP="00494FE5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25" w:name="_____66"/>
      <w:bookmarkEnd w:id="25"/>
      <w:r>
        <w:rPr>
          <w:rFonts w:eastAsia="Arial"/>
          <w:sz w:val="24"/>
        </w:rPr>
        <w:t xml:space="preserve"> </w:t>
      </w:r>
      <w:bookmarkStart w:id="26" w:name="_Toc9677261"/>
      <w:bookmarkEnd w:id="26"/>
    </w:p>
    <w:p w:rsidR="00EE0374" w:rsidRDefault="00494FE5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27" w:name="_Toc9677262"/>
      <w:r>
        <w:rPr>
          <w:rFonts w:eastAsia="Arial"/>
          <w:sz w:val="28"/>
        </w:rPr>
        <w:t>人与神佛</w:t>
      </w:r>
      <w:bookmarkEnd w:id="27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28" w:name="_____4"/>
      <w:bookmarkStart w:id="29" w:name="_Toc9677263"/>
      <w:bookmarkEnd w:id="28"/>
      <w:r>
        <w:rPr>
          <w:rFonts w:eastAsia="Arial"/>
          <w:sz w:val="24"/>
        </w:rPr>
        <w:t>良知</w:t>
      </w:r>
      <w:bookmarkEnd w:id="29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30" w:name="_____6"/>
      <w:bookmarkEnd w:id="30"/>
      <w:r>
        <w:rPr>
          <w:rFonts w:eastAsia="Arial"/>
          <w:sz w:val="24"/>
        </w:rPr>
        <w:t xml:space="preserve"> </w:t>
      </w:r>
      <w:bookmarkStart w:id="31" w:name="_Toc9677264"/>
      <w:bookmarkEnd w:id="31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32" w:name="_____8"/>
      <w:bookmarkStart w:id="33" w:name="_Toc9677265"/>
      <w:bookmarkEnd w:id="32"/>
      <w:r>
        <w:rPr>
          <w:rFonts w:eastAsia="Arial"/>
          <w:sz w:val="24"/>
        </w:rPr>
        <w:t>信仰</w:t>
      </w:r>
      <w:bookmarkEnd w:id="33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34" w:name="_____10"/>
      <w:bookmarkEnd w:id="34"/>
      <w:r>
        <w:rPr>
          <w:rFonts w:eastAsia="Arial"/>
          <w:sz w:val="24"/>
        </w:rPr>
        <w:t xml:space="preserve"> </w:t>
      </w:r>
      <w:bookmarkStart w:id="35" w:name="_Toc9677266"/>
      <w:bookmarkEnd w:id="35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36" w:name="_____12"/>
      <w:bookmarkStart w:id="37" w:name="_Toc9677267"/>
      <w:bookmarkEnd w:id="36"/>
      <w:r>
        <w:rPr>
          <w:rFonts w:eastAsia="Arial"/>
          <w:sz w:val="24"/>
        </w:rPr>
        <w:lastRenderedPageBreak/>
        <w:t>宗教</w:t>
      </w:r>
      <w:bookmarkEnd w:id="37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38" w:name="_____14"/>
      <w:bookmarkEnd w:id="38"/>
      <w:r>
        <w:rPr>
          <w:rFonts w:eastAsia="Arial"/>
          <w:sz w:val="24"/>
        </w:rPr>
        <w:t xml:space="preserve"> </w:t>
      </w:r>
      <w:bookmarkStart w:id="39" w:name="_Toc9677268"/>
      <w:bookmarkEnd w:id="39"/>
    </w:p>
    <w:p w:rsidR="00EE0374" w:rsidRDefault="00494FE5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40" w:name="_____16"/>
      <w:bookmarkStart w:id="41" w:name="_Toc9677269"/>
      <w:bookmarkEnd w:id="40"/>
      <w:r>
        <w:rPr>
          <w:rFonts w:eastAsia="Arial"/>
          <w:sz w:val="28"/>
        </w:rPr>
        <w:t>人与社会</w:t>
      </w:r>
      <w:bookmarkEnd w:id="41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42" w:name="_____18"/>
      <w:bookmarkStart w:id="43" w:name="_Toc9677270"/>
      <w:bookmarkEnd w:id="42"/>
      <w:r>
        <w:rPr>
          <w:rFonts w:eastAsia="Arial"/>
          <w:sz w:val="24"/>
        </w:rPr>
        <w:t>家</w:t>
      </w:r>
      <w:bookmarkEnd w:id="43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44" w:name="_____20"/>
      <w:bookmarkEnd w:id="44"/>
      <w:r>
        <w:rPr>
          <w:rFonts w:eastAsia="Arial"/>
          <w:sz w:val="24"/>
        </w:rPr>
        <w:t xml:space="preserve"> </w:t>
      </w:r>
      <w:bookmarkStart w:id="45" w:name="_Toc9677271"/>
      <w:bookmarkEnd w:id="45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46" w:name="_____22"/>
      <w:bookmarkStart w:id="47" w:name="_Toc9677272"/>
      <w:bookmarkEnd w:id="46"/>
      <w:r>
        <w:rPr>
          <w:rFonts w:eastAsia="Arial"/>
          <w:sz w:val="24"/>
        </w:rPr>
        <w:t>朋</w:t>
      </w:r>
      <w:bookmarkEnd w:id="47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48" w:name="_____24"/>
      <w:bookmarkEnd w:id="48"/>
      <w:r>
        <w:rPr>
          <w:rFonts w:eastAsia="Arial"/>
          <w:sz w:val="24"/>
        </w:rPr>
        <w:t xml:space="preserve"> </w:t>
      </w:r>
      <w:bookmarkStart w:id="49" w:name="_Toc9677273"/>
      <w:bookmarkEnd w:id="49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0" w:name="_____26"/>
      <w:bookmarkStart w:id="51" w:name="_Toc9677274"/>
      <w:bookmarkEnd w:id="50"/>
      <w:r>
        <w:rPr>
          <w:rFonts w:eastAsia="Arial"/>
          <w:sz w:val="24"/>
        </w:rPr>
        <w:t>路人</w:t>
      </w:r>
      <w:bookmarkEnd w:id="51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2" w:name="_____28"/>
      <w:bookmarkEnd w:id="52"/>
      <w:r>
        <w:rPr>
          <w:rFonts w:eastAsia="Arial"/>
          <w:sz w:val="24"/>
        </w:rPr>
        <w:t xml:space="preserve"> </w:t>
      </w:r>
      <w:bookmarkStart w:id="53" w:name="_Toc9677275"/>
      <w:bookmarkEnd w:id="53"/>
    </w:p>
    <w:p w:rsidR="00EE0374" w:rsidRDefault="00494FE5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54" w:name="_____30"/>
      <w:bookmarkStart w:id="55" w:name="_Toc9677276"/>
      <w:bookmarkEnd w:id="54"/>
      <w:r>
        <w:rPr>
          <w:rFonts w:eastAsia="Arial"/>
          <w:sz w:val="28"/>
        </w:rPr>
        <w:t>人与幸福</w:t>
      </w:r>
      <w:bookmarkEnd w:id="55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6" w:name="_____32"/>
      <w:bookmarkEnd w:id="56"/>
      <w:r>
        <w:rPr>
          <w:rFonts w:eastAsia="Arial"/>
          <w:sz w:val="24"/>
        </w:rPr>
        <w:t xml:space="preserve"> </w:t>
      </w:r>
      <w:bookmarkStart w:id="57" w:name="_Toc9677277"/>
      <w:bookmarkEnd w:id="57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58" w:name="_____34"/>
      <w:bookmarkStart w:id="59" w:name="_Toc9677278"/>
      <w:bookmarkEnd w:id="58"/>
      <w:r>
        <w:rPr>
          <w:rFonts w:eastAsia="Arial"/>
          <w:sz w:val="24"/>
        </w:rPr>
        <w:t>灵与肉</w:t>
      </w:r>
      <w:bookmarkEnd w:id="59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60" w:name="_____36"/>
      <w:bookmarkEnd w:id="60"/>
      <w:r>
        <w:rPr>
          <w:rFonts w:eastAsia="Arial"/>
          <w:sz w:val="24"/>
        </w:rPr>
        <w:t xml:space="preserve"> </w:t>
      </w:r>
      <w:bookmarkStart w:id="61" w:name="_Toc9677279"/>
      <w:bookmarkEnd w:id="61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62" w:name="_____38"/>
      <w:bookmarkStart w:id="63" w:name="_Toc9677280"/>
      <w:bookmarkEnd w:id="62"/>
      <w:r>
        <w:rPr>
          <w:rFonts w:eastAsia="Arial"/>
          <w:sz w:val="24"/>
        </w:rPr>
        <w:t>快乐还是美好</w:t>
      </w:r>
      <w:bookmarkEnd w:id="63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64" w:name="_____40"/>
      <w:bookmarkEnd w:id="64"/>
      <w:r>
        <w:rPr>
          <w:rFonts w:eastAsia="Arial"/>
          <w:sz w:val="24"/>
        </w:rPr>
        <w:t xml:space="preserve"> </w:t>
      </w:r>
      <w:bookmarkStart w:id="65" w:name="_Toc9677281"/>
      <w:bookmarkEnd w:id="65"/>
    </w:p>
    <w:p w:rsidR="00EE0374" w:rsidRDefault="00494FE5" w:rsidP="00EE0374">
      <w:pPr>
        <w:pStyle w:val="1"/>
        <w:keepNext w:val="0"/>
        <w:numPr>
          <w:ilvl w:val="0"/>
          <w:numId w:val="1"/>
        </w:numPr>
        <w:tabs>
          <w:tab w:val="clear" w:pos="0"/>
        </w:tabs>
        <w:spacing w:line="340" w:lineRule="auto"/>
        <w:ind w:left="0" w:firstLine="0"/>
      </w:pPr>
      <w:bookmarkStart w:id="66" w:name="_____42"/>
      <w:bookmarkStart w:id="67" w:name="_Toc9677282"/>
      <w:bookmarkEnd w:id="66"/>
      <w:r>
        <w:rPr>
          <w:rFonts w:eastAsia="Arial"/>
          <w:sz w:val="28"/>
        </w:rPr>
        <w:t>人与时间</w:t>
      </w:r>
      <w:bookmarkEnd w:id="67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68" w:name="_____44"/>
      <w:bookmarkEnd w:id="68"/>
      <w:r>
        <w:rPr>
          <w:rFonts w:eastAsia="Arial"/>
          <w:sz w:val="24"/>
        </w:rPr>
        <w:t xml:space="preserve"> </w:t>
      </w:r>
      <w:bookmarkStart w:id="69" w:name="_Toc9677283"/>
      <w:bookmarkEnd w:id="69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0" w:name="_____46"/>
      <w:bookmarkStart w:id="71" w:name="_Toc9677284"/>
      <w:bookmarkEnd w:id="70"/>
      <w:r>
        <w:rPr>
          <w:rFonts w:eastAsia="Arial"/>
          <w:sz w:val="24"/>
        </w:rPr>
        <w:lastRenderedPageBreak/>
        <w:t>过去现在未来</w:t>
      </w:r>
      <w:bookmarkEnd w:id="71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2" w:name="_____48"/>
      <w:bookmarkEnd w:id="72"/>
      <w:r>
        <w:rPr>
          <w:rFonts w:eastAsia="Arial"/>
          <w:sz w:val="24"/>
        </w:rPr>
        <w:t xml:space="preserve"> </w:t>
      </w:r>
      <w:bookmarkStart w:id="73" w:name="_Toc9677285"/>
      <w:bookmarkEnd w:id="73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4" w:name="_____50"/>
      <w:bookmarkStart w:id="75" w:name="_Toc9677286"/>
      <w:bookmarkEnd w:id="74"/>
      <w:r>
        <w:rPr>
          <w:rFonts w:eastAsia="Arial"/>
          <w:sz w:val="24"/>
        </w:rPr>
        <w:t>历史学</w:t>
      </w:r>
      <w:bookmarkEnd w:id="75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6" w:name="_____52"/>
      <w:bookmarkEnd w:id="76"/>
      <w:r>
        <w:rPr>
          <w:rFonts w:eastAsia="Arial"/>
          <w:sz w:val="24"/>
        </w:rPr>
        <w:t xml:space="preserve"> </w:t>
      </w:r>
      <w:bookmarkStart w:id="77" w:name="_Toc9677287"/>
      <w:bookmarkEnd w:id="77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78" w:name="_____54"/>
      <w:bookmarkStart w:id="79" w:name="_Toc9677288"/>
      <w:bookmarkEnd w:id="78"/>
      <w:r>
        <w:rPr>
          <w:rFonts w:eastAsia="Arial"/>
          <w:sz w:val="24"/>
        </w:rPr>
        <w:t>当下</w:t>
      </w:r>
      <w:bookmarkEnd w:id="79"/>
    </w:p>
    <w:p w:rsidR="00EE0374" w:rsidRDefault="00494FE5" w:rsidP="00EE0374">
      <w:pPr>
        <w:pStyle w:val="2"/>
        <w:keepNext w:val="0"/>
        <w:numPr>
          <w:ilvl w:val="1"/>
          <w:numId w:val="1"/>
        </w:numPr>
        <w:tabs>
          <w:tab w:val="clear" w:pos="0"/>
        </w:tabs>
        <w:spacing w:line="340" w:lineRule="auto"/>
        <w:ind w:left="200" w:firstLine="0"/>
      </w:pPr>
      <w:bookmarkStart w:id="80" w:name="_____56"/>
      <w:bookmarkEnd w:id="80"/>
      <w:r>
        <w:rPr>
          <w:rFonts w:eastAsia="Arial"/>
          <w:sz w:val="24"/>
        </w:rPr>
        <w:t xml:space="preserve"> </w:t>
      </w:r>
      <w:bookmarkStart w:id="81" w:name="_Toc9677289"/>
      <w:bookmarkEnd w:id="81"/>
    </w:p>
    <w:sectPr w:rsidR="00EE0374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Calibri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Calibri" w:hAnsi="Calibri" w:cs="Calibri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Calibri" w:hAnsi="Calibri" w:cs="Calibri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Calibri" w:hAnsi="Calibri" w:cs="Calibri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tzA1NzU3MjY1t7RU0lEKTi0uzszPAykwrAUAFsoE6CwAAAA="/>
  </w:docVars>
  <w:rsids>
    <w:rsidRoot w:val="00421389"/>
    <w:rsid w:val="00192BFF"/>
    <w:rsid w:val="00421389"/>
    <w:rsid w:val="00484565"/>
    <w:rsid w:val="00494FE5"/>
    <w:rsid w:val="004D18A7"/>
    <w:rsid w:val="00B606A9"/>
    <w:rsid w:val="00BF570C"/>
    <w:rsid w:val="00C22B24"/>
    <w:rsid w:val="00DB6EF9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8877D-B84F-42E2-8712-4512D354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805BCE"/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805BCE"/>
    <w:pPr>
      <w:ind w:left="240"/>
    </w:pPr>
  </w:style>
  <w:style w:type="paragraph" w:styleId="30">
    <w:name w:val="toc 3"/>
    <w:basedOn w:val="a"/>
    <w:next w:val="a"/>
    <w:autoRedefine/>
    <w:uiPriority w:val="39"/>
    <w:rsid w:val="00805BC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</dc:creator>
  <cp:lastModifiedBy>Franklin</cp:lastModifiedBy>
  <cp:revision>4</cp:revision>
  <cp:lastPrinted>2019-05-25T03:47:00Z</cp:lastPrinted>
  <dcterms:created xsi:type="dcterms:W3CDTF">2019-05-25T11:46:00Z</dcterms:created>
  <dcterms:modified xsi:type="dcterms:W3CDTF">2019-05-30T08:29:00Z</dcterms:modified>
</cp:coreProperties>
</file>