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06" w:rsidRDefault="00421906" w:rsidP="00421906">
      <w:bookmarkStart w:id="0" w:name="_____"/>
      <w:bookmarkStart w:id="1" w:name="_Toc515962800"/>
      <w:bookmarkEnd w:id="0"/>
      <w:r w:rsidRPr="00421906">
        <w:rPr>
          <w:rFonts w:hint="eastAsia"/>
        </w:rPr>
        <w:t>这张图是用软件</w:t>
      </w:r>
      <w:proofErr w:type="spellStart"/>
      <w:r>
        <w:rPr>
          <w:rFonts w:hint="eastAsia"/>
        </w:rPr>
        <w:t>MindMaster</w:t>
      </w:r>
      <w:proofErr w:type="spellEnd"/>
      <w:r>
        <w:t xml:space="preserve"> Pro</w:t>
      </w:r>
      <w:r w:rsidRPr="00421906">
        <w:rPr>
          <w:rFonts w:hint="eastAsia"/>
        </w:rPr>
        <w:t>画出来的</w:t>
      </w:r>
    </w:p>
    <w:p w:rsidR="0061535D" w:rsidRPr="0061535D" w:rsidRDefault="00421906" w:rsidP="0061535D">
      <w:pPr>
        <w:pStyle w:val="a3"/>
        <w:spacing w:line="340" w:lineRule="auto"/>
        <w:rPr>
          <w:noProof/>
        </w:rPr>
      </w:pPr>
      <w:bookmarkStart w:id="2" w:name="_GoBack"/>
      <w:r>
        <w:rPr>
          <w:noProof/>
          <w:lang w:eastAsia="en-US"/>
        </w:rPr>
        <w:drawing>
          <wp:inline distT="0" distB="0" distL="0" distR="0" wp14:anchorId="112D96F2" wp14:editId="1D046AD4">
            <wp:extent cx="5279220" cy="7785900"/>
            <wp:effectExtent l="0" t="0" r="0" b="0"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00" cy="4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A15352">
        <w:rPr>
          <w:sz w:val="26"/>
        </w:rPr>
        <w:t xml:space="preserve"> </w:t>
      </w:r>
      <w:proofErr w:type="gramStart"/>
      <w:r w:rsidRPr="00A15352">
        <w:rPr>
          <w:sz w:val="26"/>
        </w:rPr>
        <w:t>man</w:t>
      </w:r>
      <w:proofErr w:type="gramEnd"/>
      <w:r w:rsidRPr="00A15352">
        <w:rPr>
          <w:sz w:val="26"/>
        </w:rPr>
        <w:t xml:space="preserve"> tree</w:t>
      </w:r>
      <w:bookmarkEnd w:id="1"/>
      <w:r>
        <w:fldChar w:fldCharType="begin"/>
      </w:r>
      <w:r>
        <w:instrText>TOC \o "1-3" \h \z \u</w:instrText>
      </w:r>
      <w:r>
        <w:fldChar w:fldCharType="separate"/>
      </w:r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1" w:history="1">
        <w:r>
          <w:rPr>
            <w:rStyle w:val="a4"/>
            <w:rFonts w:ascii="Arial" w:eastAsia="Arial" w:hAnsi="Arial" w:cs="Arial"/>
            <w:noProof/>
          </w:rPr>
          <w:t>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HEAD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2" w:history="1">
        <w:r>
          <w:rPr>
            <w:rStyle w:val="a4"/>
            <w:rFonts w:ascii="Arial" w:eastAsia="Arial" w:hAnsi="Arial" w:cs="Arial"/>
            <w:noProof/>
          </w:rPr>
          <w:t>1.1.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brain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3" w:history="1">
        <w:r>
          <w:rPr>
            <w:rStyle w:val="a4"/>
            <w:rFonts w:ascii="Arial" w:eastAsia="Arial" w:hAnsi="Arial" w:cs="Arial"/>
            <w:noProof/>
          </w:rPr>
          <w:t>1.1.1.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cerebrum,  cerebra;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4" w:history="1">
        <w:r>
          <w:rPr>
            <w:rStyle w:val="a4"/>
            <w:rFonts w:ascii="Arial" w:eastAsia="Arial" w:hAnsi="Arial" w:cs="Arial"/>
            <w:noProof/>
          </w:rPr>
          <w:t>1.1.2.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pineal body, pineal 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5" w:history="1">
        <w:r>
          <w:rPr>
            <w:rStyle w:val="a4"/>
            <w:rFonts w:ascii="Arial" w:eastAsia="Arial" w:hAnsi="Arial" w:cs="Arial"/>
            <w:noProof/>
          </w:rPr>
          <w:t>1.1.3.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lobes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6" w:history="1">
        <w:r>
          <w:rPr>
            <w:rStyle w:val="a4"/>
            <w:rFonts w:ascii="Arial" w:eastAsia="Arial" w:hAnsi="Arial" w:cs="Arial"/>
            <w:noProof/>
          </w:rPr>
          <w:t>1.1.4.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Third Eye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7" w:history="1">
        <w:r>
          <w:rPr>
            <w:rStyle w:val="a4"/>
            <w:rFonts w:ascii="Arial" w:eastAsia="Arial" w:hAnsi="Arial" w:cs="Arial"/>
            <w:noProof/>
          </w:rPr>
          <w:t>1.1.5.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cerebral cortex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8" w:history="1">
        <w:r>
          <w:rPr>
            <w:rStyle w:val="a4"/>
            <w:rFonts w:ascii="Arial" w:eastAsia="Arial" w:hAnsi="Arial" w:cs="Arial"/>
            <w:noProof/>
          </w:rPr>
          <w:t>1.1.6.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Spinal 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09" w:history="1">
        <w:r>
          <w:rPr>
            <w:rStyle w:val="a4"/>
            <w:rFonts w:ascii="Arial" w:eastAsia="Arial" w:hAnsi="Arial" w:cs="Arial"/>
            <w:noProof/>
          </w:rPr>
          <w:t>1.2.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0" w:history="1">
        <w:r>
          <w:rPr>
            <w:rStyle w:val="a4"/>
            <w:rFonts w:ascii="Arial" w:eastAsia="Arial" w:hAnsi="Arial" w:cs="Arial"/>
            <w:noProof/>
          </w:rPr>
          <w:t>1.2.1.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haircut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1" w:history="1">
        <w:r>
          <w:rPr>
            <w:rStyle w:val="a4"/>
            <w:rFonts w:ascii="Arial" w:eastAsia="Arial" w:hAnsi="Arial" w:cs="Arial"/>
            <w:noProof/>
          </w:rPr>
          <w:t>1.2.2.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salon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2" w:history="1">
        <w:r>
          <w:rPr>
            <w:rStyle w:val="a4"/>
            <w:rFonts w:ascii="Arial" w:eastAsia="Arial" w:hAnsi="Arial" w:cs="Arial"/>
            <w:noProof/>
          </w:rPr>
          <w:t>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3" w:history="1">
        <w:r>
          <w:rPr>
            <w:rStyle w:val="a4"/>
            <w:rFonts w:ascii="Arial" w:eastAsia="Arial" w:hAnsi="Arial" w:cs="Arial"/>
            <w:noProof/>
          </w:rPr>
          <w:t>2.1.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shoulder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4" w:history="1">
        <w:r>
          <w:rPr>
            <w:rStyle w:val="a4"/>
            <w:rFonts w:ascii="Arial" w:eastAsia="Arial" w:hAnsi="Arial" w:cs="Arial"/>
            <w:noProof/>
          </w:rPr>
          <w:t>2.2.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5" w:history="1">
        <w:r>
          <w:rPr>
            <w:rStyle w:val="a4"/>
            <w:rFonts w:ascii="Arial" w:eastAsia="Arial" w:hAnsi="Arial" w:cs="Arial"/>
            <w:noProof/>
          </w:rPr>
          <w:t>2.2.1.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6" w:history="1">
        <w:r>
          <w:rPr>
            <w:rStyle w:val="a4"/>
            <w:rFonts w:ascii="Arial" w:eastAsia="Arial" w:hAnsi="Arial" w:cs="Arial"/>
            <w:noProof/>
          </w:rPr>
          <w:t>2.2.2.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finger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7" w:history="1">
        <w:r>
          <w:rPr>
            <w:rStyle w:val="a4"/>
            <w:rFonts w:ascii="Arial" w:eastAsia="Arial" w:hAnsi="Arial" w:cs="Arial"/>
            <w:noProof/>
          </w:rPr>
          <w:t>2.2.3.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elbow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8" w:history="1">
        <w:r>
          <w:rPr>
            <w:rStyle w:val="a4"/>
            <w:rFonts w:ascii="Arial" w:eastAsia="Arial" w:hAnsi="Arial" w:cs="Arial"/>
            <w:noProof/>
          </w:rPr>
          <w:t>2.2.4.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wrist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19" w:history="1">
        <w:r>
          <w:rPr>
            <w:rStyle w:val="a4"/>
            <w:rFonts w:ascii="Arial" w:eastAsia="Arial" w:hAnsi="Arial" w:cs="Arial"/>
            <w:noProof/>
          </w:rPr>
          <w:t>2.3.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leg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0" w:history="1">
        <w:r>
          <w:rPr>
            <w:rStyle w:val="a4"/>
            <w:rFonts w:ascii="Arial" w:eastAsia="Arial" w:hAnsi="Arial" w:cs="Arial"/>
            <w:noProof/>
          </w:rPr>
          <w:t>2.3.1.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foot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1" w:history="1">
        <w:r>
          <w:rPr>
            <w:rStyle w:val="a4"/>
            <w:rFonts w:ascii="Arial" w:eastAsia="Arial" w:hAnsi="Arial" w:cs="Arial"/>
            <w:noProof/>
          </w:rPr>
          <w:t>2.3.2.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thigh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2" w:history="1">
        <w:r>
          <w:rPr>
            <w:rStyle w:val="a4"/>
            <w:rFonts w:ascii="Arial" w:eastAsia="Arial" w:hAnsi="Arial" w:cs="Arial"/>
            <w:noProof/>
          </w:rPr>
          <w:t>2.3.3.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toe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3" w:history="1">
        <w:r>
          <w:rPr>
            <w:rStyle w:val="a4"/>
            <w:rFonts w:ascii="Arial" w:eastAsia="Arial" w:hAnsi="Arial" w:cs="Arial"/>
            <w:noProof/>
          </w:rPr>
          <w:t>2.3.4.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ankle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4" w:history="1">
        <w:r>
          <w:rPr>
            <w:rStyle w:val="a4"/>
            <w:rFonts w:ascii="Arial" w:eastAsia="Arial" w:hAnsi="Arial" w:cs="Arial"/>
            <w:noProof/>
          </w:rPr>
          <w:t>2.3.5.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knee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5" w:history="1">
        <w:r>
          <w:rPr>
            <w:rStyle w:val="a4"/>
            <w:rFonts w:ascii="Arial" w:eastAsia="Arial" w:hAnsi="Arial" w:cs="Arial"/>
            <w:noProof/>
          </w:rPr>
          <w:t>2.4.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muscle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6" w:history="1">
        <w:r>
          <w:rPr>
            <w:rStyle w:val="a4"/>
            <w:rFonts w:ascii="Arial" w:eastAsia="Arial" w:hAnsi="Arial" w:cs="Arial"/>
            <w:noProof/>
          </w:rPr>
          <w:t>2.5.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chest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7" w:history="1">
        <w:r>
          <w:rPr>
            <w:rStyle w:val="a4"/>
            <w:rFonts w:ascii="Arial" w:eastAsia="Arial" w:hAnsi="Arial" w:cs="Arial"/>
            <w:noProof/>
          </w:rPr>
          <w:t>2.6.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8" w:history="1">
        <w:r>
          <w:rPr>
            <w:rStyle w:val="a4"/>
            <w:rFonts w:ascii="Arial" w:eastAsia="Arial" w:hAnsi="Arial" w:cs="Arial"/>
            <w:noProof/>
          </w:rPr>
          <w:t>2.7.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blood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29" w:history="1">
        <w:r>
          <w:rPr>
            <w:rStyle w:val="a4"/>
            <w:rFonts w:ascii="Arial" w:eastAsia="Arial" w:hAnsi="Arial" w:cs="Arial"/>
            <w:noProof/>
          </w:rPr>
          <w:t>2.7.1.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veins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0" w:history="1">
        <w:r>
          <w:rPr>
            <w:rStyle w:val="a4"/>
            <w:rFonts w:ascii="Arial" w:eastAsia="Arial" w:hAnsi="Arial" w:cs="Arial"/>
            <w:noProof/>
          </w:rPr>
          <w:t>2.7.2.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arteries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1" w:history="1">
        <w:r>
          <w:rPr>
            <w:rStyle w:val="a4"/>
            <w:rFonts w:ascii="Arial" w:eastAsia="Arial" w:hAnsi="Arial" w:cs="Arial"/>
            <w:noProof/>
          </w:rPr>
          <w:t>2.7.3.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blood vessel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2" w:history="1">
        <w:r>
          <w:rPr>
            <w:rStyle w:val="a4"/>
            <w:rFonts w:ascii="Arial" w:eastAsia="Arial" w:hAnsi="Arial" w:cs="Arial"/>
            <w:noProof/>
          </w:rPr>
          <w:t>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ORGANS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3" w:history="1">
        <w:r>
          <w:rPr>
            <w:rStyle w:val="a4"/>
            <w:rFonts w:ascii="Arial" w:eastAsia="Arial" w:hAnsi="Arial" w:cs="Arial"/>
            <w:noProof/>
          </w:rPr>
          <w:t>3.1.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4" w:history="1">
        <w:r>
          <w:rPr>
            <w:rStyle w:val="a4"/>
            <w:rFonts w:ascii="Arial" w:eastAsia="Arial" w:hAnsi="Arial" w:cs="Arial"/>
            <w:noProof/>
          </w:rPr>
          <w:t>3.2.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heart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5" w:history="1">
        <w:r>
          <w:rPr>
            <w:rStyle w:val="a4"/>
            <w:rFonts w:ascii="Arial" w:eastAsia="Arial" w:hAnsi="Arial" w:cs="Arial"/>
            <w:noProof/>
          </w:rPr>
          <w:t>3.3.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stomach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6" w:history="1">
        <w:r>
          <w:rPr>
            <w:rStyle w:val="a4"/>
            <w:rFonts w:ascii="Arial" w:eastAsia="Arial" w:hAnsi="Arial" w:cs="Arial"/>
            <w:noProof/>
          </w:rPr>
          <w:t>3.4.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abdomen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7" w:history="1">
        <w:r>
          <w:rPr>
            <w:rStyle w:val="a4"/>
            <w:rFonts w:ascii="Arial" w:eastAsia="Arial" w:hAnsi="Arial" w:cs="Arial"/>
            <w:noProof/>
          </w:rPr>
          <w:t>3.5.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intestine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8" w:history="1">
        <w:r>
          <w:rPr>
            <w:rStyle w:val="a4"/>
            <w:rFonts w:ascii="Arial" w:eastAsia="Arial" w:hAnsi="Arial" w:cs="Arial"/>
            <w:noProof/>
          </w:rPr>
          <w:t>3.6.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kidney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39" w:history="1">
        <w:r>
          <w:rPr>
            <w:rStyle w:val="a4"/>
            <w:rFonts w:ascii="Arial" w:eastAsia="Arial" w:hAnsi="Arial" w:cs="Arial"/>
            <w:noProof/>
          </w:rPr>
          <w:t>3.7.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liver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0" w:history="1">
        <w:r>
          <w:rPr>
            <w:rStyle w:val="a4"/>
            <w:rFonts w:ascii="Arial" w:eastAsia="Arial" w:hAnsi="Arial" w:cs="Arial"/>
            <w:noProof/>
          </w:rPr>
          <w:t>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1" w:history="1">
        <w:r>
          <w:rPr>
            <w:rStyle w:val="a4"/>
            <w:rFonts w:ascii="Arial" w:eastAsia="Arial" w:hAnsi="Arial" w:cs="Arial"/>
            <w:noProof/>
          </w:rPr>
          <w:t>4.1.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eye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2" w:history="1">
        <w:r>
          <w:rPr>
            <w:rStyle w:val="a4"/>
            <w:rFonts w:ascii="Arial" w:eastAsia="Arial" w:hAnsi="Arial" w:cs="Arial"/>
            <w:noProof/>
          </w:rPr>
          <w:t>4.1.1.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eyelash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3" w:history="1">
        <w:r>
          <w:rPr>
            <w:rStyle w:val="a4"/>
            <w:rFonts w:ascii="Arial" w:eastAsia="Arial" w:hAnsi="Arial" w:cs="Arial"/>
            <w:noProof/>
          </w:rPr>
          <w:t>4.1.2.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eyebrow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4" w:history="1">
        <w:r>
          <w:rPr>
            <w:rStyle w:val="a4"/>
            <w:rFonts w:ascii="Arial" w:eastAsia="Arial" w:hAnsi="Arial" w:cs="Arial"/>
            <w:noProof/>
          </w:rPr>
          <w:t>4.2.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nose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5" w:history="1">
        <w:r>
          <w:rPr>
            <w:rStyle w:val="a4"/>
            <w:rFonts w:ascii="Arial" w:eastAsia="Arial" w:hAnsi="Arial" w:cs="Arial"/>
            <w:noProof/>
          </w:rPr>
          <w:t>4.3.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6" w:history="1">
        <w:r>
          <w:rPr>
            <w:rStyle w:val="a4"/>
            <w:rFonts w:ascii="Arial" w:eastAsia="Arial" w:hAnsi="Arial" w:cs="Arial"/>
            <w:noProof/>
          </w:rPr>
          <w:t>4.3.1.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earplug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7" w:history="1">
        <w:r>
          <w:rPr>
            <w:rStyle w:val="a4"/>
            <w:rFonts w:ascii="Arial" w:eastAsia="Arial" w:hAnsi="Arial" w:cs="Arial"/>
            <w:noProof/>
          </w:rPr>
          <w:t>4.4.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mouth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48" w:history="1">
        <w:r>
          <w:rPr>
            <w:rStyle w:val="a4"/>
            <w:rFonts w:ascii="Arial" w:eastAsia="Arial" w:hAnsi="Arial" w:cs="Arial"/>
            <w:noProof/>
          </w:rPr>
          <w:t>4.4.1.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teeth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2" w:history="1">
        <w:r>
          <w:rPr>
            <w:rStyle w:val="a4"/>
            <w:rFonts w:ascii="Arial" w:eastAsia="Arial" w:hAnsi="Arial" w:cs="Arial"/>
            <w:noProof/>
          </w:rPr>
          <w:t>4.4.2.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tongue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3" w:history="1">
        <w:r>
          <w:rPr>
            <w:rStyle w:val="a4"/>
            <w:rFonts w:ascii="Arial" w:eastAsia="Arial" w:hAnsi="Arial" w:cs="Arial"/>
            <w:noProof/>
          </w:rPr>
          <w:t>4.5.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chin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4" w:history="1">
        <w:r>
          <w:rPr>
            <w:rStyle w:val="a4"/>
            <w:rFonts w:ascii="Arial" w:eastAsia="Arial" w:hAnsi="Arial" w:cs="Arial"/>
            <w:noProof/>
          </w:rPr>
          <w:t>4.6.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cheek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5" w:history="1">
        <w:r>
          <w:rPr>
            <w:rStyle w:val="a4"/>
            <w:rFonts w:ascii="Arial" w:eastAsia="Arial" w:hAnsi="Arial" w:cs="Arial"/>
            <w:noProof/>
          </w:rPr>
          <w:t>4.7.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mustache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6" w:history="1">
        <w:r>
          <w:rPr>
            <w:rStyle w:val="a4"/>
            <w:rFonts w:ascii="Arial" w:eastAsia="Arial" w:hAnsi="Arial" w:cs="Arial"/>
            <w:noProof/>
          </w:rPr>
          <w:t>4.8.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7" w:history="1">
        <w:r>
          <w:rPr>
            <w:rStyle w:val="a4"/>
            <w:rFonts w:ascii="Arial" w:eastAsia="Arial" w:hAnsi="Arial" w:cs="Arial"/>
            <w:noProof/>
          </w:rPr>
          <w:t>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MINDSET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8" w:history="1">
        <w:r>
          <w:rPr>
            <w:rStyle w:val="a4"/>
            <w:rFonts w:ascii="Arial" w:eastAsia="Arial" w:hAnsi="Arial" w:cs="Arial"/>
            <w:noProof/>
          </w:rPr>
          <w:t>5.1.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5w1h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59" w:history="1">
        <w:r>
          <w:rPr>
            <w:rStyle w:val="a4"/>
            <w:rFonts w:ascii="Arial" w:eastAsia="Arial" w:hAnsi="Arial" w:cs="Arial"/>
            <w:noProof/>
          </w:rPr>
          <w:t>5.2.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mind heart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0" w:history="1">
        <w:r>
          <w:rPr>
            <w:rStyle w:val="a4"/>
            <w:rFonts w:ascii="Arial" w:eastAsia="Arial" w:hAnsi="Arial" w:cs="Arial"/>
            <w:noProof/>
          </w:rPr>
          <w:t>5.3.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thinking logic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1" w:history="1">
        <w:r>
          <w:rPr>
            <w:rStyle w:val="a4"/>
            <w:rFonts w:ascii="Arial" w:eastAsia="Arial" w:hAnsi="Arial" w:cs="Arial"/>
            <w:noProof/>
          </w:rPr>
          <w:t>5.3.1.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rational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2" w:history="1">
        <w:r>
          <w:rPr>
            <w:rStyle w:val="a4"/>
            <w:rFonts w:ascii="Arial" w:eastAsia="Arial" w:hAnsi="Arial" w:cs="Arial"/>
            <w:noProof/>
          </w:rPr>
          <w:t>5.3.2.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deduction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3" w:history="1">
        <w:r>
          <w:rPr>
            <w:rStyle w:val="a4"/>
            <w:rFonts w:ascii="Arial" w:eastAsia="Arial" w:hAnsi="Arial" w:cs="Arial"/>
            <w:noProof/>
          </w:rPr>
          <w:t>5.3.3.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abduction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30"/>
        <w:tabs>
          <w:tab w:val="left" w:pos="132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4" w:history="1">
        <w:r>
          <w:rPr>
            <w:rStyle w:val="a4"/>
            <w:rFonts w:ascii="Arial" w:eastAsia="Arial" w:hAnsi="Arial" w:cs="Arial"/>
            <w:noProof/>
          </w:rPr>
          <w:t>5.3.4.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induction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5" w:history="1">
        <w:r>
          <w:rPr>
            <w:rStyle w:val="a4"/>
            <w:rFonts w:ascii="Arial" w:eastAsia="Arial" w:hAnsi="Arial" w:cs="Arial"/>
            <w:noProof/>
          </w:rPr>
          <w:t>5.4.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think different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6" w:history="1">
        <w:r>
          <w:rPr>
            <w:rStyle w:val="a4"/>
            <w:rFonts w:ascii="Arial" w:eastAsia="Arial" w:hAnsi="Arial" w:cs="Arial"/>
            <w:noProof/>
          </w:rPr>
          <w:t>5.5.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mind manager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7" w:history="1">
        <w:r>
          <w:rPr>
            <w:rStyle w:val="a4"/>
            <w:rFonts w:ascii="Arial" w:eastAsia="Arial" w:hAnsi="Arial" w:cs="Arial"/>
            <w:noProof/>
          </w:rPr>
          <w:t>5.6.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brainstorm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8" w:history="1">
        <w:r>
          <w:rPr>
            <w:rStyle w:val="a4"/>
            <w:rFonts w:ascii="Arial" w:eastAsia="Arial" w:hAnsi="Arial" w:cs="Arial"/>
            <w:noProof/>
          </w:rPr>
          <w:t>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69" w:history="1">
        <w:r>
          <w:rPr>
            <w:rStyle w:val="a4"/>
            <w:rFonts w:ascii="Arial" w:eastAsia="Arial" w:hAnsi="Arial" w:cs="Arial"/>
            <w:noProof/>
          </w:rPr>
          <w:t>6.1.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integrity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0" w:history="1">
        <w:r>
          <w:rPr>
            <w:rStyle w:val="a4"/>
            <w:rFonts w:ascii="Arial" w:eastAsia="Arial" w:hAnsi="Arial" w:cs="Arial"/>
            <w:noProof/>
          </w:rPr>
          <w:t>6.2.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honesty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1" w:history="1">
        <w:r>
          <w:rPr>
            <w:rStyle w:val="a4"/>
            <w:rFonts w:ascii="Arial" w:eastAsia="Arial" w:hAnsi="Arial" w:cs="Arial"/>
            <w:noProof/>
          </w:rPr>
          <w:t>6.3.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responsibility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2" w:history="1">
        <w:r>
          <w:rPr>
            <w:rStyle w:val="a4"/>
            <w:rFonts w:ascii="Arial" w:eastAsia="Arial" w:hAnsi="Arial" w:cs="Arial"/>
            <w:noProof/>
          </w:rPr>
          <w:t>6.4.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excuse or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3" w:history="1">
        <w:r>
          <w:rPr>
            <w:rStyle w:val="a4"/>
            <w:rFonts w:ascii="Arial" w:eastAsia="Arial" w:hAnsi="Arial" w:cs="Arial"/>
            <w:noProof/>
          </w:rPr>
          <w:t>7.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SPIRITUALITY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4" w:history="1">
        <w:r>
          <w:rPr>
            <w:rStyle w:val="a4"/>
            <w:rFonts w:ascii="Arial" w:eastAsia="Arial" w:hAnsi="Arial" w:cs="Arial"/>
            <w:noProof/>
          </w:rPr>
          <w:t>7.1.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soul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5" w:history="1">
        <w:r>
          <w:rPr>
            <w:rStyle w:val="a4"/>
            <w:rFonts w:ascii="Arial" w:eastAsia="Arial" w:hAnsi="Arial" w:cs="Arial"/>
            <w:noProof/>
          </w:rPr>
          <w:t>7.2.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bible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6" w:history="1">
        <w:r>
          <w:rPr>
            <w:rStyle w:val="a4"/>
            <w:rFonts w:ascii="Arial" w:eastAsia="Arial" w:hAnsi="Arial" w:cs="Arial"/>
            <w:noProof/>
          </w:rPr>
          <w:t>7.3.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spirit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7" w:history="1">
        <w:r>
          <w:rPr>
            <w:rStyle w:val="a4"/>
            <w:rFonts w:ascii="Arial" w:eastAsia="Arial" w:hAnsi="Arial" w:cs="Arial"/>
            <w:noProof/>
          </w:rPr>
          <w:t>7.4.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script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8" w:history="1">
        <w:r>
          <w:rPr>
            <w:rStyle w:val="a4"/>
            <w:rFonts w:ascii="Arial" w:eastAsia="Arial" w:hAnsi="Arial" w:cs="Arial"/>
            <w:noProof/>
          </w:rPr>
          <w:t>8.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PSYCHO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79" w:history="1">
        <w:r>
          <w:rPr>
            <w:rStyle w:val="a4"/>
            <w:rFonts w:ascii="Arial" w:eastAsia="Arial" w:hAnsi="Arial" w:cs="Arial"/>
            <w:noProof/>
          </w:rPr>
          <w:t>8.1.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intuition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0" w:history="1">
        <w:r>
          <w:rPr>
            <w:rStyle w:val="a4"/>
            <w:rFonts w:ascii="Arial" w:eastAsia="Arial" w:hAnsi="Arial" w:cs="Arial"/>
            <w:noProof/>
          </w:rPr>
          <w:t>8.2.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shrink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1" w:history="1">
        <w:r>
          <w:rPr>
            <w:rStyle w:val="a4"/>
            <w:rFonts w:ascii="Arial" w:eastAsia="Arial" w:hAnsi="Arial" w:cs="Arial"/>
            <w:noProof/>
          </w:rPr>
          <w:t>8.3.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psychology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2" w:history="1">
        <w:r>
          <w:rPr>
            <w:rStyle w:val="a4"/>
            <w:rFonts w:ascii="Arial" w:eastAsia="Arial" w:hAnsi="Arial" w:cs="Arial"/>
            <w:noProof/>
          </w:rPr>
          <w:t>8.4.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hypnosis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3" w:history="1">
        <w:r>
          <w:rPr>
            <w:rStyle w:val="a4"/>
            <w:rFonts w:ascii="Arial" w:eastAsia="Arial" w:hAnsi="Arial" w:cs="Arial"/>
            <w:noProof/>
          </w:rPr>
          <w:t>8.5.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Freud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10"/>
        <w:tabs>
          <w:tab w:val="left" w:pos="44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4" w:history="1">
        <w:r>
          <w:rPr>
            <w:rStyle w:val="a4"/>
            <w:rFonts w:ascii="Arial" w:eastAsia="Arial" w:hAnsi="Arial" w:cs="Arial"/>
            <w:noProof/>
          </w:rPr>
          <w:t>9.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ATTITUDE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5" w:history="1">
        <w:r>
          <w:rPr>
            <w:rStyle w:val="a4"/>
            <w:rFonts w:ascii="Arial" w:eastAsia="Arial" w:hAnsi="Arial" w:cs="Arial"/>
            <w:noProof/>
          </w:rPr>
          <w:t>9.1.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passion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6" w:history="1">
        <w:r>
          <w:rPr>
            <w:rStyle w:val="a4"/>
            <w:rFonts w:ascii="Arial" w:eastAsia="Arial" w:hAnsi="Arial" w:cs="Arial"/>
            <w:noProof/>
          </w:rPr>
          <w:t>9.2.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law of attraction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7" w:history="1">
        <w:r>
          <w:rPr>
            <w:rStyle w:val="a4"/>
            <w:rFonts w:ascii="Arial" w:eastAsia="Arial" w:hAnsi="Arial" w:cs="Arial"/>
            <w:noProof/>
          </w:rPr>
          <w:t>9.3.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active or passive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8" w:history="1">
        <w:r>
          <w:rPr>
            <w:rStyle w:val="a4"/>
            <w:rFonts w:ascii="Arial" w:eastAsia="Arial" w:hAnsi="Arial" w:cs="Arial"/>
            <w:noProof/>
          </w:rPr>
          <w:t>9.4.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perseverance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89" w:history="1">
        <w:r>
          <w:rPr>
            <w:rStyle w:val="a4"/>
            <w:rFonts w:ascii="Arial" w:eastAsia="Arial" w:hAnsi="Arial" w:cs="Arial"/>
            <w:noProof/>
          </w:rPr>
          <w:t>9.5.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gratefulness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AF5" w:rsidRDefault="00421906" w:rsidP="00A75AF5">
      <w:pPr>
        <w:pStyle w:val="20"/>
        <w:tabs>
          <w:tab w:val="left" w:pos="880"/>
          <w:tab w:val="right" w:leader="dot" w:pos="8630"/>
        </w:tabs>
        <w:rPr>
          <w:rFonts w:ascii="Arial" w:eastAsia="Arial" w:hAnsi="Arial" w:cs="Arial"/>
          <w:noProof/>
          <w:kern w:val="2"/>
        </w:rPr>
      </w:pPr>
      <w:hyperlink w:anchor="_190" w:history="1">
        <w:r>
          <w:rPr>
            <w:rStyle w:val="a4"/>
            <w:rFonts w:ascii="Arial" w:eastAsia="Arial" w:hAnsi="Arial" w:cs="Arial"/>
            <w:noProof/>
          </w:rPr>
          <w:t>9.6.</w:t>
        </w:r>
        <w:r>
          <w:rPr>
            <w:rFonts w:ascii="Arial" w:eastAsia="Arial" w:hAnsi="Arial" w:cs="Arial"/>
            <w:noProof/>
            <w:kern w:val="2"/>
          </w:rPr>
          <w:tab/>
        </w:r>
        <w:r>
          <w:rPr>
            <w:rStyle w:val="a4"/>
            <w:rFonts w:ascii="Arial" w:eastAsia="Arial" w:hAnsi="Arial" w:cs="Arial"/>
            <w:noProof/>
          </w:rPr>
          <w:t>positive energy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7B9F" w:rsidRDefault="00421906">
      <w:pPr>
        <w:pStyle w:val="a3"/>
        <w:spacing w:line="340" w:lineRule="auto"/>
        <w:sectPr w:rsidR="00007B9F" w:rsidSect="00C22B2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fldChar w:fldCharType="end"/>
      </w:r>
    </w:p>
    <w:p w:rsidR="0054058D" w:rsidRDefault="00421906">
      <w:pPr>
        <w:jc w:val="center"/>
      </w:pPr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  <w:rPr>
          <w:rFonts w:eastAsia="Arial"/>
          <w:sz w:val="28"/>
        </w:rPr>
      </w:pPr>
      <w:bookmarkStart w:id="3" w:name="_____2"/>
      <w:bookmarkStart w:id="4" w:name="_101"/>
      <w:bookmarkEnd w:id="3"/>
      <w:r>
        <w:rPr>
          <w:rFonts w:eastAsia="Arial"/>
          <w:sz w:val="28"/>
        </w:rPr>
        <w:t>HEAD</w:t>
      </w:r>
      <w:bookmarkEnd w:id="4"/>
    </w:p>
    <w:p w:rsidR="006C5755" w:rsidRPr="006C5755" w:rsidRDefault="006C5755" w:rsidP="006C5755">
      <w:pPr>
        <w:rPr>
          <w:rFonts w:hint="eastAsia"/>
        </w:rPr>
      </w:pPr>
      <w:r w:rsidRPr="006C5755">
        <w:rPr>
          <w:rFonts w:hint="eastAsia"/>
        </w:rPr>
        <w:t>人的头，就是电脑里面的</w:t>
      </w:r>
      <w:r w:rsidRPr="006C5755">
        <w:rPr>
          <w:rFonts w:hint="eastAsia"/>
        </w:rPr>
        <w:t>CPU</w:t>
      </w:r>
      <w:r>
        <w:rPr>
          <w:rFonts w:hint="eastAsia"/>
        </w:rPr>
        <w:t>，也就是我们常说的心所在地，</w:t>
      </w:r>
      <w:r w:rsidRPr="006C5755">
        <w:rPr>
          <w:rFonts w:hint="eastAsia"/>
        </w:rPr>
        <w:t>心不是指心脏，而是在大脑当中</w:t>
      </w:r>
    </w:p>
    <w:p w:rsidR="00EE0374" w:rsidRDefault="006C575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  <w:rPr>
          <w:rFonts w:eastAsia="Arial"/>
          <w:sz w:val="24"/>
        </w:rPr>
      </w:pPr>
      <w:bookmarkStart w:id="5" w:name="_____4"/>
      <w:bookmarkStart w:id="6" w:name="_102"/>
      <w:bookmarkEnd w:id="5"/>
      <w:r>
        <w:rPr>
          <w:rFonts w:eastAsia="Arial"/>
          <w:sz w:val="24"/>
        </w:rPr>
        <w:t>B</w:t>
      </w:r>
      <w:r w:rsidR="00421906">
        <w:rPr>
          <w:rFonts w:eastAsia="Arial"/>
          <w:sz w:val="24"/>
        </w:rPr>
        <w:t>rain</w:t>
      </w:r>
      <w:bookmarkEnd w:id="6"/>
    </w:p>
    <w:p w:rsidR="006C5755" w:rsidRPr="006C5755" w:rsidRDefault="006C5755" w:rsidP="006C5755">
      <w:r w:rsidRPr="006C5755">
        <w:rPr>
          <w:rFonts w:hint="eastAsia"/>
        </w:rPr>
        <w:t>这里边的大脑就指的是物质上的大脑</w:t>
      </w:r>
      <w:r>
        <w:rPr>
          <w:rFonts w:hint="eastAsia"/>
        </w:rPr>
        <w:t>，</w:t>
      </w:r>
      <w:r w:rsidRPr="006C5755">
        <w:rPr>
          <w:rFonts w:hint="eastAsia"/>
        </w:rPr>
        <w:t>指的是它的物质组成</w:t>
      </w:r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  <w:rPr>
          <w:rFonts w:eastAsia="Arial"/>
          <w:sz w:val="24"/>
        </w:rPr>
      </w:pPr>
      <w:bookmarkStart w:id="7" w:name="_____6"/>
      <w:bookmarkStart w:id="8" w:name="_103"/>
      <w:bookmarkEnd w:id="7"/>
      <w:proofErr w:type="gramStart"/>
      <w:r>
        <w:rPr>
          <w:rFonts w:eastAsia="Arial"/>
          <w:sz w:val="24"/>
        </w:rPr>
        <w:t>cerebrum</w:t>
      </w:r>
      <w:proofErr w:type="gramEnd"/>
      <w:r>
        <w:rPr>
          <w:rFonts w:eastAsia="Arial"/>
          <w:sz w:val="24"/>
        </w:rPr>
        <w:t>,  cerebra;</w:t>
      </w:r>
      <w:bookmarkEnd w:id="8"/>
    </w:p>
    <w:p w:rsidR="006C5755" w:rsidRPr="006C5755" w:rsidRDefault="006C5755" w:rsidP="006C5755">
      <w:r w:rsidRPr="006C5755">
        <w:rPr>
          <w:rFonts w:hint="eastAsia"/>
        </w:rPr>
        <w:t>这个是大脑的学术用语</w:t>
      </w:r>
      <w:r>
        <w:rPr>
          <w:rFonts w:hint="eastAsia"/>
        </w:rPr>
        <w:t>，</w:t>
      </w:r>
      <w:r w:rsidRPr="006C5755">
        <w:rPr>
          <w:rFonts w:hint="eastAsia"/>
        </w:rPr>
        <w:t>通常指它的结构</w:t>
      </w:r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  <w:rPr>
          <w:rFonts w:eastAsia="Arial"/>
          <w:sz w:val="24"/>
        </w:rPr>
      </w:pPr>
      <w:bookmarkStart w:id="9" w:name="_____8"/>
      <w:bookmarkStart w:id="10" w:name="_104"/>
      <w:bookmarkEnd w:id="9"/>
      <w:proofErr w:type="gramStart"/>
      <w:r>
        <w:rPr>
          <w:rFonts w:eastAsia="Arial"/>
          <w:sz w:val="24"/>
        </w:rPr>
        <w:t>pineal</w:t>
      </w:r>
      <w:proofErr w:type="gramEnd"/>
      <w:r>
        <w:rPr>
          <w:rFonts w:eastAsia="Arial"/>
          <w:sz w:val="24"/>
        </w:rPr>
        <w:t xml:space="preserve"> body, pineal Gland</w:t>
      </w:r>
      <w:bookmarkEnd w:id="10"/>
    </w:p>
    <w:p w:rsidR="006C5755" w:rsidRPr="006C5755" w:rsidRDefault="006C5755" w:rsidP="006C5755">
      <w:r w:rsidRPr="006C5755">
        <w:rPr>
          <w:rFonts w:hint="eastAsia"/>
        </w:rPr>
        <w:t>这个是智慧眼的中心</w:t>
      </w:r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1" w:name="_____10"/>
      <w:bookmarkStart w:id="12" w:name="_105"/>
      <w:bookmarkEnd w:id="11"/>
      <w:proofErr w:type="gramStart"/>
      <w:r>
        <w:rPr>
          <w:rFonts w:eastAsia="Arial"/>
          <w:sz w:val="24"/>
        </w:rPr>
        <w:t>lobes</w:t>
      </w:r>
      <w:bookmarkEnd w:id="12"/>
      <w:proofErr w:type="gramEnd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3" w:name="_____12"/>
      <w:bookmarkStart w:id="14" w:name="_106"/>
      <w:bookmarkEnd w:id="13"/>
      <w:r>
        <w:rPr>
          <w:rFonts w:eastAsia="Arial"/>
          <w:sz w:val="24"/>
        </w:rPr>
        <w:t>Third Eye</w:t>
      </w:r>
      <w:bookmarkEnd w:id="14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5" w:name="_____14"/>
      <w:bookmarkStart w:id="16" w:name="_107"/>
      <w:bookmarkEnd w:id="15"/>
      <w:r>
        <w:rPr>
          <w:rFonts w:eastAsia="Arial"/>
          <w:sz w:val="24"/>
        </w:rPr>
        <w:t>cerebral cortex</w:t>
      </w:r>
      <w:bookmarkEnd w:id="16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7" w:name="_____16"/>
      <w:bookmarkStart w:id="18" w:name="_108"/>
      <w:bookmarkEnd w:id="17"/>
      <w:r>
        <w:rPr>
          <w:rFonts w:eastAsia="Arial"/>
          <w:sz w:val="24"/>
        </w:rPr>
        <w:t>Spinal cord</w:t>
      </w:r>
      <w:bookmarkEnd w:id="1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9" w:name="_____18"/>
      <w:bookmarkStart w:id="20" w:name="_109"/>
      <w:bookmarkEnd w:id="19"/>
      <w:r>
        <w:rPr>
          <w:rFonts w:eastAsia="Arial"/>
          <w:sz w:val="24"/>
        </w:rPr>
        <w:t>hair</w:t>
      </w:r>
      <w:bookmarkEnd w:id="20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21" w:name="_____20"/>
      <w:bookmarkStart w:id="22" w:name="_110"/>
      <w:bookmarkEnd w:id="21"/>
      <w:r>
        <w:rPr>
          <w:rFonts w:eastAsia="Arial"/>
          <w:sz w:val="24"/>
        </w:rPr>
        <w:t>haircut</w:t>
      </w:r>
      <w:bookmarkEnd w:id="22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23" w:name="_____22"/>
      <w:bookmarkStart w:id="24" w:name="_111"/>
      <w:bookmarkEnd w:id="23"/>
      <w:r>
        <w:rPr>
          <w:rFonts w:eastAsia="Arial"/>
          <w:sz w:val="24"/>
        </w:rPr>
        <w:t>salon</w:t>
      </w:r>
      <w:bookmarkEnd w:id="24"/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25" w:name="_____24"/>
      <w:bookmarkStart w:id="26" w:name="_112"/>
      <w:bookmarkEnd w:id="25"/>
      <w:r>
        <w:rPr>
          <w:rFonts w:eastAsia="Arial"/>
          <w:sz w:val="28"/>
        </w:rPr>
        <w:t>BODY</w:t>
      </w:r>
      <w:bookmarkEnd w:id="2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27" w:name="_____26"/>
      <w:bookmarkStart w:id="28" w:name="_113"/>
      <w:bookmarkEnd w:id="27"/>
      <w:r>
        <w:rPr>
          <w:rFonts w:eastAsia="Arial"/>
          <w:sz w:val="24"/>
        </w:rPr>
        <w:t>shoulder</w:t>
      </w:r>
      <w:bookmarkEnd w:id="2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29" w:name="_____28"/>
      <w:bookmarkStart w:id="30" w:name="_114"/>
      <w:bookmarkEnd w:id="29"/>
      <w:r>
        <w:rPr>
          <w:rFonts w:eastAsia="Arial"/>
          <w:sz w:val="24"/>
        </w:rPr>
        <w:t>arm</w:t>
      </w:r>
      <w:bookmarkEnd w:id="30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31" w:name="_____30"/>
      <w:bookmarkStart w:id="32" w:name="_115"/>
      <w:bookmarkEnd w:id="31"/>
      <w:r>
        <w:rPr>
          <w:rFonts w:eastAsia="Arial"/>
          <w:sz w:val="24"/>
        </w:rPr>
        <w:t>hand</w:t>
      </w:r>
      <w:bookmarkEnd w:id="32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33" w:name="_____32"/>
      <w:bookmarkStart w:id="34" w:name="_116"/>
      <w:bookmarkEnd w:id="33"/>
      <w:r>
        <w:rPr>
          <w:rFonts w:eastAsia="Arial"/>
          <w:sz w:val="24"/>
        </w:rPr>
        <w:t>finger</w:t>
      </w:r>
      <w:bookmarkEnd w:id="34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35" w:name="_____34"/>
      <w:bookmarkStart w:id="36" w:name="_117"/>
      <w:bookmarkEnd w:id="35"/>
      <w:r>
        <w:rPr>
          <w:rFonts w:eastAsia="Arial"/>
          <w:sz w:val="24"/>
        </w:rPr>
        <w:lastRenderedPageBreak/>
        <w:t>elbow</w:t>
      </w:r>
      <w:bookmarkEnd w:id="36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37" w:name="_____36"/>
      <w:bookmarkStart w:id="38" w:name="_118"/>
      <w:bookmarkEnd w:id="37"/>
      <w:r>
        <w:rPr>
          <w:rFonts w:eastAsia="Arial"/>
          <w:sz w:val="24"/>
        </w:rPr>
        <w:t>wrist</w:t>
      </w:r>
      <w:bookmarkEnd w:id="3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39" w:name="_____38"/>
      <w:bookmarkStart w:id="40" w:name="_119"/>
      <w:bookmarkEnd w:id="39"/>
      <w:r>
        <w:rPr>
          <w:rFonts w:eastAsia="Arial"/>
          <w:sz w:val="24"/>
        </w:rPr>
        <w:t>leg</w:t>
      </w:r>
      <w:bookmarkEnd w:id="40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41" w:name="_____40"/>
      <w:bookmarkStart w:id="42" w:name="_120"/>
      <w:bookmarkEnd w:id="41"/>
      <w:r>
        <w:rPr>
          <w:rFonts w:eastAsia="Arial"/>
          <w:sz w:val="24"/>
        </w:rPr>
        <w:t>foot</w:t>
      </w:r>
      <w:bookmarkEnd w:id="42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43" w:name="_____42"/>
      <w:bookmarkStart w:id="44" w:name="_121"/>
      <w:bookmarkEnd w:id="43"/>
      <w:r>
        <w:rPr>
          <w:rFonts w:eastAsia="Arial"/>
          <w:sz w:val="24"/>
        </w:rPr>
        <w:t>thigh</w:t>
      </w:r>
      <w:bookmarkEnd w:id="44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45" w:name="_____44"/>
      <w:bookmarkStart w:id="46" w:name="_122"/>
      <w:bookmarkEnd w:id="45"/>
      <w:r>
        <w:rPr>
          <w:rFonts w:eastAsia="Arial"/>
          <w:sz w:val="24"/>
        </w:rPr>
        <w:t>toe</w:t>
      </w:r>
      <w:bookmarkEnd w:id="46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47" w:name="_____46"/>
      <w:bookmarkStart w:id="48" w:name="_123"/>
      <w:bookmarkEnd w:id="47"/>
      <w:r>
        <w:rPr>
          <w:rFonts w:eastAsia="Arial"/>
          <w:sz w:val="24"/>
        </w:rPr>
        <w:t>ankle</w:t>
      </w:r>
      <w:bookmarkEnd w:id="48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49" w:name="_____48"/>
      <w:bookmarkStart w:id="50" w:name="_124"/>
      <w:bookmarkEnd w:id="49"/>
      <w:r>
        <w:rPr>
          <w:rFonts w:eastAsia="Arial"/>
          <w:sz w:val="24"/>
        </w:rPr>
        <w:t>knee</w:t>
      </w:r>
      <w:bookmarkEnd w:id="5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1" w:name="_____50"/>
      <w:bookmarkStart w:id="52" w:name="_125"/>
      <w:bookmarkEnd w:id="51"/>
      <w:r>
        <w:rPr>
          <w:rFonts w:eastAsia="Arial"/>
          <w:sz w:val="24"/>
        </w:rPr>
        <w:t>muscle</w:t>
      </w:r>
      <w:bookmarkEnd w:id="5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3" w:name="_____52"/>
      <w:bookmarkStart w:id="54" w:name="_126"/>
      <w:bookmarkEnd w:id="53"/>
      <w:r>
        <w:rPr>
          <w:rFonts w:eastAsia="Arial"/>
          <w:sz w:val="24"/>
        </w:rPr>
        <w:t>chest</w:t>
      </w:r>
      <w:bookmarkEnd w:id="5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5" w:name="_____54"/>
      <w:bookmarkStart w:id="56" w:name="_127"/>
      <w:bookmarkEnd w:id="55"/>
      <w:r>
        <w:rPr>
          <w:rFonts w:eastAsia="Arial"/>
          <w:sz w:val="24"/>
        </w:rPr>
        <w:t>bone</w:t>
      </w:r>
      <w:bookmarkEnd w:id="5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7" w:name="_____56"/>
      <w:bookmarkStart w:id="58" w:name="_128"/>
      <w:bookmarkEnd w:id="57"/>
      <w:r>
        <w:rPr>
          <w:rFonts w:eastAsia="Arial"/>
          <w:sz w:val="24"/>
        </w:rPr>
        <w:t>blood</w:t>
      </w:r>
      <w:bookmarkEnd w:id="58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59" w:name="_____58"/>
      <w:bookmarkStart w:id="60" w:name="_129"/>
      <w:bookmarkEnd w:id="59"/>
      <w:r>
        <w:rPr>
          <w:rFonts w:eastAsia="Arial"/>
          <w:sz w:val="24"/>
        </w:rPr>
        <w:t>veins</w:t>
      </w:r>
      <w:bookmarkEnd w:id="60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61" w:name="_____60"/>
      <w:bookmarkStart w:id="62" w:name="_130"/>
      <w:bookmarkEnd w:id="61"/>
      <w:r>
        <w:rPr>
          <w:rFonts w:eastAsia="Arial"/>
          <w:sz w:val="24"/>
        </w:rPr>
        <w:t>arteries</w:t>
      </w:r>
      <w:bookmarkEnd w:id="62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63" w:name="_____62"/>
      <w:bookmarkStart w:id="64" w:name="_131"/>
      <w:bookmarkEnd w:id="63"/>
      <w:r>
        <w:rPr>
          <w:rFonts w:eastAsia="Arial"/>
          <w:sz w:val="24"/>
        </w:rPr>
        <w:t>blood vessel</w:t>
      </w:r>
      <w:bookmarkEnd w:id="64"/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65" w:name="_____64"/>
      <w:bookmarkStart w:id="66" w:name="_132"/>
      <w:bookmarkEnd w:id="65"/>
      <w:r>
        <w:rPr>
          <w:rFonts w:eastAsia="Arial"/>
          <w:sz w:val="28"/>
        </w:rPr>
        <w:t>ORGANS</w:t>
      </w:r>
      <w:bookmarkEnd w:id="6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7" w:name="_____66"/>
      <w:bookmarkStart w:id="68" w:name="_133"/>
      <w:bookmarkEnd w:id="67"/>
      <w:r>
        <w:rPr>
          <w:rFonts w:eastAsia="Arial"/>
          <w:sz w:val="24"/>
        </w:rPr>
        <w:t>lung</w:t>
      </w:r>
      <w:bookmarkEnd w:id="6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9" w:name="_____68"/>
      <w:bookmarkStart w:id="70" w:name="_134"/>
      <w:bookmarkEnd w:id="69"/>
      <w:r>
        <w:rPr>
          <w:rFonts w:eastAsia="Arial"/>
          <w:sz w:val="24"/>
        </w:rPr>
        <w:t>heart</w:t>
      </w:r>
      <w:bookmarkEnd w:id="7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1" w:name="_____70"/>
      <w:bookmarkStart w:id="72" w:name="_135"/>
      <w:bookmarkEnd w:id="71"/>
      <w:r>
        <w:rPr>
          <w:rFonts w:eastAsia="Arial"/>
          <w:sz w:val="24"/>
        </w:rPr>
        <w:t>stomach</w:t>
      </w:r>
      <w:bookmarkEnd w:id="7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3" w:name="_____72"/>
      <w:bookmarkStart w:id="74" w:name="_136"/>
      <w:bookmarkEnd w:id="73"/>
      <w:r>
        <w:rPr>
          <w:rFonts w:eastAsia="Arial"/>
          <w:sz w:val="24"/>
        </w:rPr>
        <w:t>abdomen</w:t>
      </w:r>
      <w:bookmarkEnd w:id="7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5" w:name="_____74"/>
      <w:bookmarkStart w:id="76" w:name="_137"/>
      <w:bookmarkEnd w:id="75"/>
      <w:r>
        <w:rPr>
          <w:rFonts w:eastAsia="Arial"/>
          <w:sz w:val="24"/>
        </w:rPr>
        <w:lastRenderedPageBreak/>
        <w:t>intestine</w:t>
      </w:r>
      <w:bookmarkEnd w:id="7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7" w:name="_____76"/>
      <w:bookmarkStart w:id="78" w:name="_138"/>
      <w:bookmarkEnd w:id="77"/>
      <w:r>
        <w:rPr>
          <w:rFonts w:eastAsia="Arial"/>
          <w:sz w:val="24"/>
        </w:rPr>
        <w:t>kidney</w:t>
      </w:r>
      <w:bookmarkEnd w:id="7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9" w:name="_____78"/>
      <w:bookmarkStart w:id="80" w:name="_139"/>
      <w:bookmarkEnd w:id="79"/>
      <w:r>
        <w:rPr>
          <w:rFonts w:eastAsia="Arial"/>
          <w:sz w:val="24"/>
        </w:rPr>
        <w:t>liver</w:t>
      </w:r>
      <w:bookmarkEnd w:id="80"/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81" w:name="_____80"/>
      <w:bookmarkStart w:id="82" w:name="_140"/>
      <w:bookmarkEnd w:id="81"/>
      <w:r>
        <w:rPr>
          <w:rFonts w:eastAsia="Arial"/>
          <w:sz w:val="28"/>
        </w:rPr>
        <w:t>FACE</w:t>
      </w:r>
      <w:bookmarkEnd w:id="8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83" w:name="_____82"/>
      <w:bookmarkStart w:id="84" w:name="_141"/>
      <w:bookmarkEnd w:id="83"/>
      <w:r>
        <w:rPr>
          <w:rFonts w:eastAsia="Arial"/>
          <w:sz w:val="24"/>
        </w:rPr>
        <w:t>eye</w:t>
      </w:r>
      <w:bookmarkEnd w:id="84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85" w:name="_____84"/>
      <w:bookmarkStart w:id="86" w:name="_142"/>
      <w:bookmarkEnd w:id="85"/>
      <w:r>
        <w:rPr>
          <w:rFonts w:eastAsia="Arial"/>
          <w:sz w:val="24"/>
        </w:rPr>
        <w:t>eyelash</w:t>
      </w:r>
      <w:bookmarkEnd w:id="86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87" w:name="_____86"/>
      <w:bookmarkStart w:id="88" w:name="_143"/>
      <w:bookmarkEnd w:id="87"/>
      <w:r>
        <w:rPr>
          <w:rFonts w:eastAsia="Arial"/>
          <w:sz w:val="24"/>
        </w:rPr>
        <w:t>eyebrow</w:t>
      </w:r>
      <w:bookmarkEnd w:id="8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89" w:name="_____88"/>
      <w:bookmarkStart w:id="90" w:name="_144"/>
      <w:bookmarkEnd w:id="89"/>
      <w:r>
        <w:rPr>
          <w:rFonts w:eastAsia="Arial"/>
          <w:sz w:val="24"/>
        </w:rPr>
        <w:t>nose</w:t>
      </w:r>
      <w:bookmarkEnd w:id="9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91" w:name="_____90"/>
      <w:bookmarkStart w:id="92" w:name="_145"/>
      <w:bookmarkEnd w:id="91"/>
      <w:r>
        <w:rPr>
          <w:rFonts w:eastAsia="Arial"/>
          <w:sz w:val="24"/>
        </w:rPr>
        <w:t>ear</w:t>
      </w:r>
      <w:bookmarkEnd w:id="92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93" w:name="_____92"/>
      <w:bookmarkStart w:id="94" w:name="_146"/>
      <w:bookmarkEnd w:id="93"/>
      <w:r>
        <w:rPr>
          <w:rFonts w:eastAsia="Arial"/>
          <w:sz w:val="24"/>
        </w:rPr>
        <w:t>earplug</w:t>
      </w:r>
      <w:bookmarkEnd w:id="9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95" w:name="_____94"/>
      <w:bookmarkStart w:id="96" w:name="_147"/>
      <w:bookmarkEnd w:id="95"/>
      <w:r>
        <w:rPr>
          <w:rFonts w:eastAsia="Arial"/>
          <w:sz w:val="24"/>
        </w:rPr>
        <w:t>mouth</w:t>
      </w:r>
      <w:bookmarkEnd w:id="96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97" w:name="_____96"/>
      <w:bookmarkStart w:id="98" w:name="_148"/>
      <w:bookmarkEnd w:id="97"/>
      <w:r>
        <w:rPr>
          <w:rFonts w:eastAsia="Arial"/>
          <w:sz w:val="24"/>
        </w:rPr>
        <w:t>teeth</w:t>
      </w:r>
      <w:bookmarkEnd w:id="98"/>
    </w:p>
    <w:p w:rsidR="00EE0374" w:rsidRDefault="00421906" w:rsidP="00EE0374">
      <w:pPr>
        <w:pStyle w:val="4"/>
        <w:keepNext w:val="0"/>
        <w:numPr>
          <w:ilvl w:val="3"/>
          <w:numId w:val="1"/>
        </w:numPr>
        <w:tabs>
          <w:tab w:val="clear" w:pos="0"/>
        </w:tabs>
        <w:spacing w:line="340" w:lineRule="auto"/>
        <w:ind w:left="600" w:firstLine="0"/>
      </w:pPr>
      <w:bookmarkStart w:id="99" w:name="_____98"/>
      <w:bookmarkStart w:id="100" w:name="_149"/>
      <w:bookmarkEnd w:id="99"/>
      <w:r>
        <w:rPr>
          <w:rFonts w:ascii="Arial" w:eastAsia="Arial" w:hAnsi="Arial" w:cs="Arial"/>
          <w:sz w:val="24"/>
        </w:rPr>
        <w:t>Dentistry</w:t>
      </w:r>
      <w:bookmarkEnd w:id="100"/>
    </w:p>
    <w:p w:rsidR="00EE0374" w:rsidRDefault="00421906" w:rsidP="00EE0374">
      <w:pPr>
        <w:pStyle w:val="4"/>
        <w:keepNext w:val="0"/>
        <w:numPr>
          <w:ilvl w:val="3"/>
          <w:numId w:val="1"/>
        </w:numPr>
        <w:tabs>
          <w:tab w:val="clear" w:pos="0"/>
        </w:tabs>
        <w:spacing w:line="340" w:lineRule="auto"/>
        <w:ind w:left="600" w:firstLine="0"/>
      </w:pPr>
      <w:bookmarkStart w:id="101" w:name="_____100"/>
      <w:bookmarkStart w:id="102" w:name="_150"/>
      <w:bookmarkEnd w:id="101"/>
      <w:r>
        <w:rPr>
          <w:rFonts w:ascii="Arial" w:eastAsia="Arial" w:hAnsi="Arial" w:cs="Arial"/>
          <w:sz w:val="24"/>
        </w:rPr>
        <w:t>Tooth paste</w:t>
      </w:r>
      <w:bookmarkEnd w:id="102"/>
    </w:p>
    <w:p w:rsidR="00EE0374" w:rsidRDefault="00421906" w:rsidP="00EE0374">
      <w:pPr>
        <w:pStyle w:val="4"/>
        <w:keepNext w:val="0"/>
        <w:numPr>
          <w:ilvl w:val="3"/>
          <w:numId w:val="1"/>
        </w:numPr>
        <w:tabs>
          <w:tab w:val="clear" w:pos="0"/>
        </w:tabs>
        <w:spacing w:line="340" w:lineRule="auto"/>
        <w:ind w:left="600" w:firstLine="0"/>
      </w:pPr>
      <w:bookmarkStart w:id="103" w:name="_____102"/>
      <w:bookmarkStart w:id="104" w:name="_151"/>
      <w:bookmarkEnd w:id="103"/>
      <w:r>
        <w:rPr>
          <w:rFonts w:ascii="Arial" w:eastAsia="Arial" w:hAnsi="Arial" w:cs="Arial"/>
          <w:sz w:val="24"/>
        </w:rPr>
        <w:t>Oral</w:t>
      </w:r>
      <w:bookmarkEnd w:id="104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05" w:name="_____104"/>
      <w:bookmarkStart w:id="106" w:name="_152"/>
      <w:bookmarkEnd w:id="105"/>
      <w:r>
        <w:rPr>
          <w:rFonts w:eastAsia="Arial"/>
          <w:sz w:val="24"/>
        </w:rPr>
        <w:t>tongue</w:t>
      </w:r>
      <w:bookmarkEnd w:id="10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07" w:name="_____106"/>
      <w:bookmarkStart w:id="108" w:name="_153"/>
      <w:bookmarkEnd w:id="107"/>
      <w:r>
        <w:rPr>
          <w:rFonts w:eastAsia="Arial"/>
          <w:sz w:val="24"/>
        </w:rPr>
        <w:t>chin</w:t>
      </w:r>
      <w:bookmarkEnd w:id="10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09" w:name="_____108"/>
      <w:bookmarkStart w:id="110" w:name="_154"/>
      <w:bookmarkEnd w:id="109"/>
      <w:r>
        <w:rPr>
          <w:rFonts w:eastAsia="Arial"/>
          <w:sz w:val="24"/>
        </w:rPr>
        <w:t>cheek</w:t>
      </w:r>
      <w:bookmarkEnd w:id="11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11" w:name="_____110"/>
      <w:bookmarkStart w:id="112" w:name="_155"/>
      <w:bookmarkEnd w:id="111"/>
      <w:r>
        <w:rPr>
          <w:rFonts w:eastAsia="Arial"/>
          <w:sz w:val="24"/>
        </w:rPr>
        <w:t>mustache</w:t>
      </w:r>
      <w:bookmarkEnd w:id="11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13" w:name="_____112"/>
      <w:bookmarkStart w:id="114" w:name="_156"/>
      <w:bookmarkEnd w:id="113"/>
      <w:r>
        <w:rPr>
          <w:rFonts w:eastAsia="Arial"/>
          <w:sz w:val="24"/>
        </w:rPr>
        <w:t>hair</w:t>
      </w:r>
      <w:bookmarkEnd w:id="114"/>
    </w:p>
    <w:p w:rsidR="0054058D" w:rsidRDefault="00421906">
      <w:pPr>
        <w:ind w:left="200"/>
        <w:jc w:val="both"/>
      </w:pPr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115" w:name="_____114"/>
      <w:bookmarkStart w:id="116" w:name="_157"/>
      <w:bookmarkEnd w:id="115"/>
      <w:r>
        <w:rPr>
          <w:rFonts w:eastAsia="Arial"/>
          <w:sz w:val="28"/>
        </w:rPr>
        <w:lastRenderedPageBreak/>
        <w:t>MINDSET</w:t>
      </w:r>
      <w:bookmarkEnd w:id="11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17" w:name="_____116"/>
      <w:bookmarkStart w:id="118" w:name="_158"/>
      <w:bookmarkEnd w:id="117"/>
      <w:r>
        <w:rPr>
          <w:rFonts w:eastAsia="Arial"/>
          <w:sz w:val="24"/>
        </w:rPr>
        <w:t>5w1h</w:t>
      </w:r>
      <w:bookmarkEnd w:id="11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19" w:name="_____118"/>
      <w:bookmarkStart w:id="120" w:name="_159"/>
      <w:bookmarkEnd w:id="119"/>
      <w:r>
        <w:rPr>
          <w:rFonts w:eastAsia="Arial"/>
          <w:sz w:val="24"/>
        </w:rPr>
        <w:t>mind heart</w:t>
      </w:r>
      <w:bookmarkEnd w:id="12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21" w:name="_____120"/>
      <w:bookmarkStart w:id="122" w:name="_160"/>
      <w:bookmarkEnd w:id="121"/>
      <w:r>
        <w:rPr>
          <w:rFonts w:eastAsia="Arial"/>
          <w:sz w:val="24"/>
        </w:rPr>
        <w:t>thinking logic</w:t>
      </w:r>
      <w:bookmarkEnd w:id="122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23" w:name="_____122"/>
      <w:bookmarkStart w:id="124" w:name="_161"/>
      <w:bookmarkEnd w:id="123"/>
      <w:r>
        <w:rPr>
          <w:rFonts w:eastAsia="Arial"/>
          <w:sz w:val="24"/>
        </w:rPr>
        <w:t>rational</w:t>
      </w:r>
      <w:bookmarkEnd w:id="124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25" w:name="_____124"/>
      <w:bookmarkStart w:id="126" w:name="_162"/>
      <w:bookmarkEnd w:id="125"/>
      <w:r>
        <w:rPr>
          <w:rFonts w:eastAsia="Arial"/>
          <w:sz w:val="24"/>
        </w:rPr>
        <w:t>deduction</w:t>
      </w:r>
      <w:bookmarkEnd w:id="126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27" w:name="_____126"/>
      <w:bookmarkStart w:id="128" w:name="_163"/>
      <w:bookmarkEnd w:id="127"/>
      <w:r>
        <w:rPr>
          <w:rFonts w:eastAsia="Arial"/>
          <w:sz w:val="24"/>
        </w:rPr>
        <w:t>abduction</w:t>
      </w:r>
      <w:bookmarkEnd w:id="128"/>
    </w:p>
    <w:p w:rsidR="00EE0374" w:rsidRDefault="00421906" w:rsidP="00EE0374">
      <w:pPr>
        <w:pStyle w:val="3"/>
        <w:keepNext w:val="0"/>
        <w:numPr>
          <w:ilvl w:val="2"/>
          <w:numId w:val="1"/>
        </w:numPr>
        <w:tabs>
          <w:tab w:val="clear" w:pos="0"/>
        </w:tabs>
        <w:spacing w:line="340" w:lineRule="auto"/>
        <w:ind w:left="400" w:firstLine="0"/>
      </w:pPr>
      <w:bookmarkStart w:id="129" w:name="_____128"/>
      <w:bookmarkStart w:id="130" w:name="_164"/>
      <w:bookmarkEnd w:id="129"/>
      <w:r>
        <w:rPr>
          <w:rFonts w:eastAsia="Arial"/>
          <w:sz w:val="24"/>
        </w:rPr>
        <w:t>induction</w:t>
      </w:r>
      <w:bookmarkEnd w:id="13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31" w:name="_____130"/>
      <w:bookmarkStart w:id="132" w:name="_165"/>
      <w:bookmarkEnd w:id="131"/>
      <w:r>
        <w:rPr>
          <w:rFonts w:eastAsia="Arial"/>
          <w:sz w:val="24"/>
        </w:rPr>
        <w:t>think different</w:t>
      </w:r>
      <w:bookmarkEnd w:id="13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33" w:name="_____132"/>
      <w:bookmarkStart w:id="134" w:name="_166"/>
      <w:bookmarkEnd w:id="133"/>
      <w:r>
        <w:rPr>
          <w:rFonts w:eastAsia="Arial"/>
          <w:sz w:val="24"/>
        </w:rPr>
        <w:t>mind manager</w:t>
      </w:r>
      <w:bookmarkEnd w:id="13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35" w:name="_____134"/>
      <w:bookmarkStart w:id="136" w:name="_167"/>
      <w:bookmarkEnd w:id="135"/>
      <w:r>
        <w:rPr>
          <w:rFonts w:eastAsia="Arial"/>
          <w:sz w:val="24"/>
        </w:rPr>
        <w:t>brainstorm</w:t>
      </w:r>
      <w:bookmarkEnd w:id="136"/>
    </w:p>
    <w:p w:rsidR="0054058D" w:rsidRDefault="00421906">
      <w:pPr>
        <w:ind w:left="200"/>
        <w:jc w:val="both"/>
      </w:pPr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137" w:name="_____136"/>
      <w:bookmarkStart w:id="138" w:name="_168"/>
      <w:bookmarkEnd w:id="137"/>
      <w:r>
        <w:rPr>
          <w:rFonts w:eastAsia="Arial"/>
          <w:sz w:val="28"/>
        </w:rPr>
        <w:t>EQ</w:t>
      </w:r>
      <w:bookmarkEnd w:id="13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39" w:name="_____138"/>
      <w:bookmarkStart w:id="140" w:name="_169"/>
      <w:bookmarkEnd w:id="139"/>
      <w:r>
        <w:rPr>
          <w:rFonts w:eastAsia="Arial"/>
          <w:sz w:val="24"/>
        </w:rPr>
        <w:t>integrity</w:t>
      </w:r>
      <w:bookmarkEnd w:id="14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41" w:name="_____140"/>
      <w:bookmarkStart w:id="142" w:name="_170"/>
      <w:bookmarkEnd w:id="141"/>
      <w:r>
        <w:rPr>
          <w:rFonts w:eastAsia="Arial"/>
          <w:sz w:val="24"/>
        </w:rPr>
        <w:t>honesty</w:t>
      </w:r>
      <w:bookmarkEnd w:id="14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43" w:name="_____142"/>
      <w:bookmarkStart w:id="144" w:name="_171"/>
      <w:bookmarkEnd w:id="143"/>
      <w:r>
        <w:rPr>
          <w:rFonts w:eastAsia="Arial"/>
          <w:sz w:val="24"/>
        </w:rPr>
        <w:t>responsibility</w:t>
      </w:r>
      <w:bookmarkEnd w:id="14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45" w:name="_____144"/>
      <w:bookmarkStart w:id="146" w:name="_172"/>
      <w:bookmarkEnd w:id="145"/>
      <w:r>
        <w:rPr>
          <w:rFonts w:eastAsia="Arial"/>
          <w:sz w:val="24"/>
        </w:rPr>
        <w:t>excuse or solution</w:t>
      </w:r>
      <w:bookmarkEnd w:id="146"/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147" w:name="_____146"/>
      <w:bookmarkStart w:id="148" w:name="_173"/>
      <w:bookmarkEnd w:id="147"/>
      <w:r>
        <w:rPr>
          <w:rFonts w:eastAsia="Arial"/>
          <w:sz w:val="28"/>
        </w:rPr>
        <w:t>SPIRITUALITY</w:t>
      </w:r>
      <w:bookmarkEnd w:id="14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49" w:name="_____148"/>
      <w:bookmarkStart w:id="150" w:name="_174"/>
      <w:bookmarkEnd w:id="149"/>
      <w:r>
        <w:rPr>
          <w:rFonts w:eastAsia="Arial"/>
          <w:sz w:val="24"/>
        </w:rPr>
        <w:t>soul</w:t>
      </w:r>
      <w:bookmarkEnd w:id="15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51" w:name="_____150"/>
      <w:bookmarkStart w:id="152" w:name="_175"/>
      <w:bookmarkEnd w:id="151"/>
      <w:r>
        <w:rPr>
          <w:rFonts w:eastAsia="Arial"/>
          <w:sz w:val="24"/>
        </w:rPr>
        <w:t>bible</w:t>
      </w:r>
      <w:bookmarkEnd w:id="15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53" w:name="_____152"/>
      <w:bookmarkStart w:id="154" w:name="_176"/>
      <w:bookmarkEnd w:id="153"/>
      <w:r>
        <w:rPr>
          <w:rFonts w:eastAsia="Arial"/>
          <w:sz w:val="24"/>
        </w:rPr>
        <w:lastRenderedPageBreak/>
        <w:t>spirit</w:t>
      </w:r>
      <w:bookmarkEnd w:id="15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55" w:name="_____154"/>
      <w:bookmarkStart w:id="156" w:name="_177"/>
      <w:bookmarkEnd w:id="155"/>
      <w:r>
        <w:rPr>
          <w:rFonts w:eastAsia="Arial"/>
          <w:sz w:val="24"/>
        </w:rPr>
        <w:t>script</w:t>
      </w:r>
      <w:bookmarkEnd w:id="156"/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157" w:name="_____156"/>
      <w:bookmarkStart w:id="158" w:name="_178"/>
      <w:bookmarkEnd w:id="157"/>
      <w:r>
        <w:rPr>
          <w:rFonts w:eastAsia="Arial"/>
          <w:sz w:val="28"/>
        </w:rPr>
        <w:t>PSYCHO</w:t>
      </w:r>
      <w:bookmarkEnd w:id="15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59" w:name="_____158"/>
      <w:bookmarkStart w:id="160" w:name="_179"/>
      <w:bookmarkEnd w:id="159"/>
      <w:r>
        <w:rPr>
          <w:rFonts w:eastAsia="Arial"/>
          <w:sz w:val="24"/>
        </w:rPr>
        <w:t>intuition</w:t>
      </w:r>
      <w:bookmarkEnd w:id="16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61" w:name="_____160"/>
      <w:bookmarkStart w:id="162" w:name="_180"/>
      <w:bookmarkEnd w:id="161"/>
      <w:r>
        <w:rPr>
          <w:rFonts w:eastAsia="Arial"/>
          <w:sz w:val="24"/>
        </w:rPr>
        <w:t>shrink</w:t>
      </w:r>
      <w:bookmarkEnd w:id="16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63" w:name="_____162"/>
      <w:bookmarkStart w:id="164" w:name="_181"/>
      <w:bookmarkEnd w:id="163"/>
      <w:r>
        <w:rPr>
          <w:rFonts w:eastAsia="Arial"/>
          <w:sz w:val="24"/>
        </w:rPr>
        <w:t>psychology</w:t>
      </w:r>
      <w:bookmarkEnd w:id="16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65" w:name="_____164"/>
      <w:bookmarkStart w:id="166" w:name="_182"/>
      <w:bookmarkEnd w:id="165"/>
      <w:r>
        <w:rPr>
          <w:rFonts w:eastAsia="Arial"/>
          <w:sz w:val="24"/>
        </w:rPr>
        <w:t>hypnosis</w:t>
      </w:r>
      <w:bookmarkEnd w:id="16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67" w:name="_____166"/>
      <w:bookmarkStart w:id="168" w:name="_183"/>
      <w:bookmarkEnd w:id="167"/>
      <w:r>
        <w:rPr>
          <w:rFonts w:eastAsia="Arial"/>
          <w:sz w:val="24"/>
        </w:rPr>
        <w:t>Freud</w:t>
      </w:r>
      <w:bookmarkEnd w:id="168"/>
    </w:p>
    <w:p w:rsidR="0054058D" w:rsidRDefault="00421906">
      <w:pPr>
        <w:ind w:left="200"/>
        <w:jc w:val="both"/>
      </w:pPr>
    </w:p>
    <w:p w:rsidR="00EE0374" w:rsidRDefault="00421906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169" w:name="_____168"/>
      <w:bookmarkStart w:id="170" w:name="_184"/>
      <w:bookmarkEnd w:id="169"/>
      <w:r>
        <w:rPr>
          <w:rFonts w:eastAsia="Arial"/>
          <w:sz w:val="28"/>
        </w:rPr>
        <w:t>ATTITUDE</w:t>
      </w:r>
      <w:bookmarkEnd w:id="17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71" w:name="_____170"/>
      <w:bookmarkStart w:id="172" w:name="_185"/>
      <w:bookmarkEnd w:id="171"/>
      <w:r>
        <w:rPr>
          <w:rFonts w:eastAsia="Arial"/>
          <w:sz w:val="24"/>
        </w:rPr>
        <w:t>passion</w:t>
      </w:r>
      <w:bookmarkEnd w:id="172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73" w:name="_____172"/>
      <w:bookmarkStart w:id="174" w:name="_186"/>
      <w:bookmarkEnd w:id="173"/>
      <w:r>
        <w:rPr>
          <w:rFonts w:eastAsia="Arial"/>
          <w:sz w:val="24"/>
        </w:rPr>
        <w:t>law of attraction</w:t>
      </w:r>
      <w:bookmarkEnd w:id="174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75" w:name="_____174"/>
      <w:bookmarkStart w:id="176" w:name="_187"/>
      <w:bookmarkEnd w:id="175"/>
      <w:r>
        <w:rPr>
          <w:rFonts w:eastAsia="Arial"/>
          <w:sz w:val="24"/>
        </w:rPr>
        <w:t>active or passive</w:t>
      </w:r>
      <w:bookmarkEnd w:id="176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77" w:name="_____176"/>
      <w:bookmarkStart w:id="178" w:name="_188"/>
      <w:bookmarkEnd w:id="177"/>
      <w:r>
        <w:rPr>
          <w:rFonts w:eastAsia="Arial"/>
          <w:sz w:val="24"/>
        </w:rPr>
        <w:t>perseverance</w:t>
      </w:r>
      <w:bookmarkEnd w:id="178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79" w:name="_____178"/>
      <w:bookmarkStart w:id="180" w:name="_189"/>
      <w:bookmarkEnd w:id="179"/>
      <w:r>
        <w:rPr>
          <w:rFonts w:eastAsia="Arial"/>
          <w:sz w:val="24"/>
        </w:rPr>
        <w:t>gratefulness</w:t>
      </w:r>
      <w:bookmarkEnd w:id="180"/>
    </w:p>
    <w:p w:rsidR="00EE0374" w:rsidRDefault="00421906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81" w:name="_____180"/>
      <w:bookmarkStart w:id="182" w:name="_190"/>
      <w:bookmarkEnd w:id="181"/>
      <w:r>
        <w:rPr>
          <w:rFonts w:eastAsia="Arial"/>
          <w:sz w:val="24"/>
        </w:rPr>
        <w:t>positive energy</w:t>
      </w:r>
      <w:bookmarkEnd w:id="182"/>
    </w:p>
    <w:sectPr w:rsidR="00EE0374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Calibri" w:hAnsi="Calibri" w:cs="Calibri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Calibri" w:hAnsi="Calibri" w:cs="Calibri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Calibri" w:hAnsi="Calibri" w:cs="Calibri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7c0Nba0tDAwtDRS0lEKTi0uzszPAykwrAUA6mvNlywAAAA="/>
  </w:docVars>
  <w:rsids>
    <w:rsidRoot w:val="00421389"/>
    <w:rsid w:val="00007B9F"/>
    <w:rsid w:val="00192BFF"/>
    <w:rsid w:val="00421389"/>
    <w:rsid w:val="00421906"/>
    <w:rsid w:val="00484565"/>
    <w:rsid w:val="006C575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1081B-1184-4B40-A730-8AE11BF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805BCE"/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805BCE"/>
    <w:pPr>
      <w:ind w:left="240"/>
    </w:pPr>
  </w:style>
  <w:style w:type="paragraph" w:styleId="30">
    <w:name w:val="toc 3"/>
    <w:basedOn w:val="a"/>
    <w:next w:val="a"/>
    <w:autoRedefine/>
    <w:uiPriority w:val="39"/>
    <w:rsid w:val="00805BC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3</cp:revision>
  <dcterms:created xsi:type="dcterms:W3CDTF">2019-05-25T11:54:00Z</dcterms:created>
  <dcterms:modified xsi:type="dcterms:W3CDTF">2019-05-30T08:29:00Z</dcterms:modified>
</cp:coreProperties>
</file>